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A8" w:rsidRPr="000F546E" w:rsidRDefault="009F30A8" w:rsidP="009F30A8">
      <w:pPr>
        <w:jc w:val="center"/>
        <w:rPr>
          <w:sz w:val="26"/>
          <w:szCs w:val="26"/>
        </w:rPr>
      </w:pPr>
      <w:r w:rsidRPr="000F546E">
        <w:rPr>
          <w:sz w:val="26"/>
          <w:szCs w:val="26"/>
        </w:rPr>
        <w:t>МИНИСТЕРСТВО ОБРАЗОВАНИЯ И НАУКИ РОССИЙСКОЙ ФЕДЕРАЦИИ</w:t>
      </w:r>
    </w:p>
    <w:p w:rsidR="009F30A8" w:rsidRPr="000F546E" w:rsidRDefault="009F30A8" w:rsidP="009F30A8">
      <w:pPr>
        <w:jc w:val="center"/>
        <w:rPr>
          <w:sz w:val="26"/>
          <w:szCs w:val="26"/>
        </w:rPr>
      </w:pPr>
      <w:r w:rsidRPr="000F546E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9F30A8" w:rsidRPr="000F546E" w:rsidRDefault="009F30A8" w:rsidP="009F30A8">
      <w:pPr>
        <w:jc w:val="center"/>
        <w:rPr>
          <w:sz w:val="26"/>
          <w:szCs w:val="26"/>
        </w:rPr>
      </w:pPr>
      <w:r w:rsidRPr="000F546E">
        <w:rPr>
          <w:sz w:val="26"/>
          <w:szCs w:val="26"/>
        </w:rPr>
        <w:t>высшего профессионального образования</w:t>
      </w:r>
    </w:p>
    <w:p w:rsidR="009F30A8" w:rsidRPr="000F546E" w:rsidRDefault="009F30A8" w:rsidP="009F30A8">
      <w:pPr>
        <w:jc w:val="center"/>
        <w:rPr>
          <w:b/>
          <w:sz w:val="26"/>
          <w:szCs w:val="26"/>
        </w:rPr>
      </w:pPr>
      <w:r w:rsidRPr="000F546E">
        <w:rPr>
          <w:b/>
          <w:sz w:val="26"/>
          <w:szCs w:val="26"/>
        </w:rPr>
        <w:t>«</w:t>
      </w:r>
      <w:r w:rsidRPr="000F546E">
        <w:rPr>
          <w:b/>
        </w:rPr>
        <w:t>УЛЬЯНОВСКИЙ ГОСУДАРСТВЕННЫЙ ТЕХНИЧЕСКИЙ УНИВЕРСИТЕТ»</w:t>
      </w: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652243" w:rsidP="009F3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А.В. ПОСТРЕЛОВА</w:t>
      </w:r>
    </w:p>
    <w:p w:rsidR="009F30A8" w:rsidRPr="00F92228" w:rsidRDefault="009F30A8" w:rsidP="009F30A8">
      <w:pPr>
        <w:jc w:val="center"/>
        <w:rPr>
          <w:b/>
          <w:sz w:val="40"/>
          <w:szCs w:val="40"/>
        </w:rPr>
      </w:pPr>
    </w:p>
    <w:p w:rsidR="009F30A8" w:rsidRPr="00F92228" w:rsidRDefault="009F30A8" w:rsidP="009F30A8">
      <w:pPr>
        <w:jc w:val="center"/>
        <w:rPr>
          <w:b/>
          <w:sz w:val="40"/>
          <w:szCs w:val="40"/>
        </w:rPr>
      </w:pPr>
    </w:p>
    <w:p w:rsidR="009F30A8" w:rsidRPr="00F92228" w:rsidRDefault="00652243" w:rsidP="009F3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АНАИЗ ХОЗЯЙСТВЕННОЙ ДЕЯТЕЛЬНОСТИ</w:t>
      </w:r>
    </w:p>
    <w:p w:rsidR="00436736" w:rsidRDefault="00652243" w:rsidP="009F30A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курсовой работы</w:t>
      </w:r>
    </w:p>
    <w:p w:rsidR="009F30A8" w:rsidRPr="00F92228" w:rsidRDefault="009F30A8" w:rsidP="009F30A8">
      <w:pPr>
        <w:jc w:val="center"/>
        <w:rPr>
          <w:sz w:val="28"/>
          <w:szCs w:val="28"/>
        </w:rPr>
      </w:pPr>
      <w:r w:rsidRPr="00F92228">
        <w:rPr>
          <w:sz w:val="28"/>
          <w:szCs w:val="28"/>
        </w:rPr>
        <w:t>для студентов экономико-математического факультета</w:t>
      </w:r>
    </w:p>
    <w:p w:rsidR="009F30A8" w:rsidRPr="00F92228" w:rsidRDefault="009F30A8" w:rsidP="009F30A8">
      <w:pPr>
        <w:jc w:val="center"/>
        <w:rPr>
          <w:b/>
          <w:sz w:val="28"/>
          <w:szCs w:val="28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9F30A8" w:rsidRDefault="009F30A8" w:rsidP="0019641C">
      <w:pPr>
        <w:jc w:val="center"/>
        <w:rPr>
          <w:b/>
          <w:sz w:val="26"/>
          <w:szCs w:val="26"/>
        </w:rPr>
      </w:pPr>
    </w:p>
    <w:p w:rsidR="009F30A8" w:rsidRDefault="009F30A8" w:rsidP="009F30A8">
      <w:pPr>
        <w:spacing w:line="360" w:lineRule="auto"/>
        <w:jc w:val="center"/>
        <w:rPr>
          <w:b/>
          <w:sz w:val="26"/>
          <w:szCs w:val="26"/>
        </w:rPr>
      </w:pPr>
    </w:p>
    <w:p w:rsidR="009F30A8" w:rsidRPr="00F92228" w:rsidRDefault="009F30A8" w:rsidP="009F30A8">
      <w:pPr>
        <w:spacing w:line="360" w:lineRule="auto"/>
        <w:jc w:val="center"/>
        <w:rPr>
          <w:sz w:val="28"/>
          <w:szCs w:val="28"/>
        </w:rPr>
      </w:pPr>
      <w:r w:rsidRPr="00F92228">
        <w:rPr>
          <w:sz w:val="28"/>
          <w:szCs w:val="28"/>
        </w:rPr>
        <w:t>Ульяновск</w:t>
      </w:r>
    </w:p>
    <w:p w:rsidR="009F30A8" w:rsidRPr="00F92228" w:rsidRDefault="009F30A8" w:rsidP="009F30A8">
      <w:pPr>
        <w:spacing w:line="360" w:lineRule="auto"/>
        <w:jc w:val="center"/>
        <w:rPr>
          <w:sz w:val="28"/>
          <w:szCs w:val="28"/>
        </w:rPr>
      </w:pPr>
      <w:r w:rsidRPr="00F92228">
        <w:rPr>
          <w:sz w:val="28"/>
          <w:szCs w:val="28"/>
        </w:rPr>
        <w:t>УлГТУ</w:t>
      </w:r>
    </w:p>
    <w:p w:rsidR="009F30A8" w:rsidRPr="00F92228" w:rsidRDefault="000005C1" w:rsidP="009F30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9F30A8" w:rsidRDefault="009F30A8" w:rsidP="009F30A8">
      <w:pPr>
        <w:jc w:val="center"/>
        <w:rPr>
          <w:b/>
          <w:sz w:val="26"/>
          <w:szCs w:val="26"/>
        </w:rPr>
      </w:pPr>
    </w:p>
    <w:p w:rsidR="00490E27" w:rsidRPr="000005C1" w:rsidRDefault="00490E27" w:rsidP="0061584C">
      <w:pPr>
        <w:rPr>
          <w:b/>
          <w:bCs/>
          <w:sz w:val="30"/>
          <w:szCs w:val="30"/>
          <w:highlight w:val="green"/>
        </w:rPr>
      </w:pPr>
      <w:r>
        <w:rPr>
          <w:sz w:val="30"/>
          <w:szCs w:val="30"/>
        </w:rPr>
        <w:br w:type="page"/>
      </w:r>
      <w:r w:rsidRPr="000005C1">
        <w:rPr>
          <w:sz w:val="30"/>
          <w:szCs w:val="30"/>
          <w:highlight w:val="green"/>
        </w:rPr>
        <w:lastRenderedPageBreak/>
        <w:t xml:space="preserve">УДК 338 (470) (076) </w:t>
      </w:r>
    </w:p>
    <w:p w:rsidR="00490E27" w:rsidRPr="000005C1" w:rsidRDefault="00490E27" w:rsidP="0061584C">
      <w:pPr>
        <w:rPr>
          <w:sz w:val="30"/>
          <w:szCs w:val="30"/>
          <w:highlight w:val="green"/>
        </w:rPr>
      </w:pPr>
      <w:r w:rsidRPr="000005C1">
        <w:rPr>
          <w:sz w:val="30"/>
          <w:szCs w:val="30"/>
          <w:highlight w:val="green"/>
        </w:rPr>
        <w:t>ББК 65.9 (2Рос) – 56я7</w:t>
      </w:r>
    </w:p>
    <w:p w:rsidR="00490E27" w:rsidRPr="000005C1" w:rsidRDefault="00E41526" w:rsidP="0061584C">
      <w:pPr>
        <w:rPr>
          <w:sz w:val="30"/>
          <w:szCs w:val="30"/>
        </w:rPr>
      </w:pPr>
      <w:r w:rsidRPr="00E41526">
        <w:rPr>
          <w:sz w:val="30"/>
          <w:szCs w:val="30"/>
        </w:rPr>
        <w:t xml:space="preserve">      П63</w:t>
      </w:r>
    </w:p>
    <w:p w:rsidR="00490E27" w:rsidRPr="00E902AB" w:rsidRDefault="00490E27" w:rsidP="0061584C">
      <w:pPr>
        <w:jc w:val="both"/>
        <w:rPr>
          <w:b/>
          <w:bCs/>
          <w:sz w:val="30"/>
          <w:szCs w:val="30"/>
        </w:rPr>
      </w:pPr>
    </w:p>
    <w:p w:rsidR="00490E27" w:rsidRPr="00E902AB" w:rsidRDefault="00490E27" w:rsidP="0061584C">
      <w:pPr>
        <w:jc w:val="both"/>
        <w:rPr>
          <w:b/>
          <w:bCs/>
          <w:sz w:val="30"/>
          <w:szCs w:val="30"/>
        </w:rPr>
      </w:pPr>
    </w:p>
    <w:p w:rsidR="00490E27" w:rsidRPr="00E902AB" w:rsidRDefault="00490E27" w:rsidP="0061584C">
      <w:pPr>
        <w:jc w:val="both"/>
        <w:rPr>
          <w:b/>
          <w:bCs/>
          <w:sz w:val="30"/>
          <w:szCs w:val="30"/>
        </w:rPr>
      </w:pP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  <w:r w:rsidRPr="00E902AB">
        <w:rPr>
          <w:sz w:val="30"/>
          <w:szCs w:val="30"/>
        </w:rPr>
        <w:t>Рецензент канд. экон. наук, доцен</w:t>
      </w:r>
      <w:r>
        <w:rPr>
          <w:sz w:val="30"/>
          <w:szCs w:val="30"/>
        </w:rPr>
        <w:t>т кафедры «Бухгалтерский учет, анализ и аудит</w:t>
      </w:r>
      <w:r w:rsidRPr="00E902AB">
        <w:rPr>
          <w:sz w:val="30"/>
          <w:szCs w:val="30"/>
        </w:rPr>
        <w:t>» Ул</w:t>
      </w:r>
      <w:r w:rsidR="000005C1">
        <w:rPr>
          <w:sz w:val="30"/>
          <w:szCs w:val="30"/>
        </w:rPr>
        <w:t>ГТУ Н.В. Правдина</w:t>
      </w: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  <w:r w:rsidRPr="00E902AB">
        <w:rPr>
          <w:sz w:val="30"/>
          <w:szCs w:val="30"/>
        </w:rPr>
        <w:t>Одобрено секцией методических пособий научно-методического совета университета</w:t>
      </w: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</w:p>
    <w:p w:rsidR="00490E27" w:rsidRPr="00E902AB" w:rsidRDefault="00490E27" w:rsidP="0061584C">
      <w:pPr>
        <w:ind w:firstLine="708"/>
        <w:jc w:val="both"/>
        <w:rPr>
          <w:sz w:val="30"/>
          <w:szCs w:val="30"/>
        </w:rPr>
      </w:pPr>
    </w:p>
    <w:p w:rsidR="00127DDB" w:rsidRPr="00436736" w:rsidRDefault="00436736" w:rsidP="00127D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05C1">
        <w:rPr>
          <w:b/>
          <w:sz w:val="28"/>
          <w:szCs w:val="28"/>
        </w:rPr>
        <w:t>Пострелова А.В.</w:t>
      </w:r>
    </w:p>
    <w:p w:rsidR="00127DDB" w:rsidRDefault="00E41526" w:rsidP="00127DDB">
      <w:pPr>
        <w:ind w:left="720" w:hanging="720"/>
        <w:jc w:val="both"/>
        <w:rPr>
          <w:sz w:val="28"/>
          <w:szCs w:val="28"/>
        </w:rPr>
      </w:pPr>
      <w:r w:rsidRPr="00E41526">
        <w:rPr>
          <w:sz w:val="28"/>
          <w:szCs w:val="28"/>
        </w:rPr>
        <w:t>П 63</w:t>
      </w:r>
      <w:r>
        <w:rPr>
          <w:sz w:val="28"/>
          <w:szCs w:val="28"/>
        </w:rPr>
        <w:t>Анализ хозяйственной деятельности : методические указания</w:t>
      </w:r>
      <w:r w:rsidR="000005C1">
        <w:rPr>
          <w:sz w:val="28"/>
          <w:szCs w:val="28"/>
        </w:rPr>
        <w:t xml:space="preserve"> /</w:t>
      </w:r>
      <w:r w:rsidR="00436736">
        <w:rPr>
          <w:sz w:val="28"/>
          <w:szCs w:val="28"/>
        </w:rPr>
        <w:t xml:space="preserve"> А. В. П</w:t>
      </w:r>
      <w:r w:rsidR="00436736">
        <w:rPr>
          <w:sz w:val="28"/>
          <w:szCs w:val="28"/>
        </w:rPr>
        <w:t>о</w:t>
      </w:r>
      <w:r w:rsidR="00436736">
        <w:rPr>
          <w:sz w:val="28"/>
          <w:szCs w:val="28"/>
        </w:rPr>
        <w:t>стрелова</w:t>
      </w:r>
      <w:r>
        <w:rPr>
          <w:sz w:val="28"/>
          <w:szCs w:val="28"/>
        </w:rPr>
        <w:t>.</w:t>
      </w:r>
      <w:r w:rsidR="00436736">
        <w:rPr>
          <w:sz w:val="28"/>
          <w:szCs w:val="28"/>
        </w:rPr>
        <w:t xml:space="preserve"> −</w:t>
      </w:r>
      <w:r w:rsidR="00127DDB">
        <w:rPr>
          <w:sz w:val="28"/>
          <w:szCs w:val="28"/>
        </w:rPr>
        <w:t xml:space="preserve"> Улья</w:t>
      </w:r>
      <w:r w:rsidR="00652243">
        <w:rPr>
          <w:sz w:val="28"/>
          <w:szCs w:val="28"/>
        </w:rPr>
        <w:t>новск : УлГТУ, 2014</w:t>
      </w:r>
      <w:r w:rsidR="00127DDB">
        <w:rPr>
          <w:sz w:val="28"/>
          <w:szCs w:val="28"/>
        </w:rPr>
        <w:t xml:space="preserve">. </w:t>
      </w:r>
      <w:r w:rsidR="00127DDB" w:rsidRPr="00652243">
        <w:rPr>
          <w:sz w:val="28"/>
          <w:szCs w:val="28"/>
        </w:rPr>
        <w:t xml:space="preserve">– </w:t>
      </w:r>
      <w:r w:rsidR="008F00E5">
        <w:rPr>
          <w:sz w:val="28"/>
          <w:szCs w:val="28"/>
        </w:rPr>
        <w:t>30</w:t>
      </w:r>
      <w:r w:rsidR="00127DDB" w:rsidRPr="00652243">
        <w:rPr>
          <w:sz w:val="28"/>
          <w:szCs w:val="28"/>
        </w:rPr>
        <w:t xml:space="preserve"> с.</w:t>
      </w:r>
    </w:p>
    <w:p w:rsidR="00127DDB" w:rsidRDefault="00127DDB" w:rsidP="00127DDB">
      <w:pPr>
        <w:jc w:val="both"/>
        <w:rPr>
          <w:sz w:val="28"/>
          <w:szCs w:val="28"/>
        </w:rPr>
      </w:pPr>
    </w:p>
    <w:p w:rsidR="00127DDB" w:rsidRDefault="00127DDB" w:rsidP="00127DDB">
      <w:pPr>
        <w:jc w:val="both"/>
        <w:rPr>
          <w:sz w:val="28"/>
          <w:szCs w:val="28"/>
        </w:rPr>
      </w:pPr>
    </w:p>
    <w:p w:rsidR="00E41526" w:rsidRDefault="00E41526" w:rsidP="00127DDB">
      <w:pPr>
        <w:jc w:val="both"/>
        <w:rPr>
          <w:sz w:val="28"/>
          <w:szCs w:val="28"/>
        </w:rPr>
      </w:pPr>
    </w:p>
    <w:p w:rsidR="00127DDB" w:rsidRPr="00E41526" w:rsidRDefault="00E41526" w:rsidP="00E41526">
      <w:pPr>
        <w:ind w:left="709"/>
        <w:jc w:val="both"/>
      </w:pPr>
      <w:r w:rsidRPr="00652243">
        <w:t>Работа подготовлена на кафедре «Финансы и кредит».</w:t>
      </w:r>
    </w:p>
    <w:p w:rsidR="00127DDB" w:rsidRPr="00652243" w:rsidRDefault="00436736" w:rsidP="00E41526">
      <w:pPr>
        <w:ind w:left="709"/>
        <w:jc w:val="both"/>
      </w:pPr>
      <w:r w:rsidRPr="00652243">
        <w:t>Разработаны</w:t>
      </w:r>
      <w:r w:rsidR="00127DDB" w:rsidRPr="00652243">
        <w:t xml:space="preserve"> в соответствии с </w:t>
      </w:r>
      <w:r w:rsidR="004C3C10" w:rsidRPr="00652243">
        <w:t xml:space="preserve">федеральными </w:t>
      </w:r>
      <w:r w:rsidR="00127DDB" w:rsidRPr="00652243">
        <w:t>государственными образовательными стандарта</w:t>
      </w:r>
      <w:r w:rsidR="005E1D81" w:rsidRPr="00652243">
        <w:t>ми</w:t>
      </w:r>
      <w:r w:rsidR="004C3C10" w:rsidRPr="00652243">
        <w:t xml:space="preserve"> направления подготовки 080200</w:t>
      </w:r>
      <w:r w:rsidR="00E41526">
        <w:t>.62</w:t>
      </w:r>
      <w:r w:rsidR="004C3C10" w:rsidRPr="00652243">
        <w:t xml:space="preserve"> «Менеджмент»</w:t>
      </w:r>
      <w:r w:rsidR="005E1D81" w:rsidRPr="00652243">
        <w:t xml:space="preserve"> и рабочей пр</w:t>
      </w:r>
      <w:r w:rsidR="005E1D81" w:rsidRPr="00652243">
        <w:t>о</w:t>
      </w:r>
      <w:r w:rsidR="005E1D81" w:rsidRPr="00652243">
        <w:t xml:space="preserve">граммой </w:t>
      </w:r>
      <w:r w:rsidR="00652243" w:rsidRPr="00652243">
        <w:t>по дисциплине «Анализ хозяйственной деятельности». Методические ук</w:t>
      </w:r>
      <w:r w:rsidR="00652243" w:rsidRPr="00652243">
        <w:t>а</w:t>
      </w:r>
      <w:r w:rsidR="00652243" w:rsidRPr="00652243">
        <w:t xml:space="preserve">зания </w:t>
      </w:r>
      <w:r w:rsidR="00127DDB" w:rsidRPr="00652243">
        <w:t>содерж</w:t>
      </w:r>
      <w:r w:rsidR="00652243" w:rsidRPr="00652243">
        <w:t xml:space="preserve">ат тематику курсовых работ по дисциплине </w:t>
      </w:r>
      <w:r w:rsidR="00777FD6">
        <w:t>и рекомендации по в</w:t>
      </w:r>
      <w:r w:rsidR="00777FD6">
        <w:t>ы</w:t>
      </w:r>
      <w:r w:rsidR="00777FD6">
        <w:t>полнению курсовой работы.</w:t>
      </w:r>
    </w:p>
    <w:p w:rsidR="00127DDB" w:rsidRPr="00652243" w:rsidRDefault="00652243" w:rsidP="00E41526">
      <w:pPr>
        <w:ind w:left="709"/>
        <w:jc w:val="both"/>
      </w:pPr>
      <w:r w:rsidRPr="00652243">
        <w:t>Методические указания предназначены</w:t>
      </w:r>
      <w:r w:rsidR="00127DDB" w:rsidRPr="00652243">
        <w:t xml:space="preserve"> для студентов экономико-математического факультета.</w:t>
      </w:r>
    </w:p>
    <w:p w:rsidR="00127DDB" w:rsidRPr="005E1D81" w:rsidRDefault="00127DDB" w:rsidP="00127DDB">
      <w:pPr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B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B3D" w:rsidRPr="005E1D81">
        <w:rPr>
          <w:sz w:val="28"/>
          <w:szCs w:val="28"/>
          <w:highlight w:val="green"/>
        </w:rPr>
        <w:t>.....</w:t>
      </w:r>
      <w:r w:rsidRPr="005E1D81">
        <w:rPr>
          <w:b/>
          <w:sz w:val="28"/>
          <w:szCs w:val="28"/>
          <w:highlight w:val="green"/>
        </w:rPr>
        <w:t xml:space="preserve">УДК 338.322 </w:t>
      </w:r>
      <w:r w:rsidR="00500B3D" w:rsidRPr="005E1D81">
        <w:rPr>
          <w:b/>
          <w:sz w:val="28"/>
          <w:szCs w:val="28"/>
          <w:highlight w:val="green"/>
        </w:rPr>
        <w:t>(076</w:t>
      </w:r>
      <w:r w:rsidRPr="005E1D81">
        <w:rPr>
          <w:b/>
          <w:sz w:val="28"/>
          <w:szCs w:val="28"/>
          <w:highlight w:val="green"/>
        </w:rPr>
        <w:t>)</w:t>
      </w:r>
    </w:p>
    <w:p w:rsidR="00127DDB" w:rsidRPr="006C644E" w:rsidRDefault="00127DDB" w:rsidP="00127DDB">
      <w:pPr>
        <w:jc w:val="both"/>
        <w:rPr>
          <w:b/>
          <w:sz w:val="28"/>
          <w:szCs w:val="28"/>
        </w:rPr>
      </w:pPr>
      <w:r w:rsidRPr="00D95CF5">
        <w:rPr>
          <w:b/>
          <w:sz w:val="28"/>
          <w:szCs w:val="28"/>
        </w:rPr>
        <w:tab/>
      </w:r>
      <w:r w:rsidRPr="00D95CF5">
        <w:rPr>
          <w:b/>
          <w:sz w:val="28"/>
          <w:szCs w:val="28"/>
        </w:rPr>
        <w:tab/>
      </w:r>
      <w:r w:rsidRPr="00D95CF5">
        <w:rPr>
          <w:b/>
          <w:sz w:val="28"/>
          <w:szCs w:val="28"/>
        </w:rPr>
        <w:tab/>
      </w:r>
      <w:r w:rsidRPr="00D95CF5">
        <w:rPr>
          <w:b/>
          <w:sz w:val="28"/>
          <w:szCs w:val="28"/>
        </w:rPr>
        <w:tab/>
      </w:r>
      <w:r w:rsidRPr="00D95CF5">
        <w:rPr>
          <w:b/>
          <w:sz w:val="28"/>
          <w:szCs w:val="28"/>
        </w:rPr>
        <w:tab/>
      </w:r>
      <w:r w:rsidR="00500B3D" w:rsidRPr="00D95CF5">
        <w:rPr>
          <w:b/>
          <w:sz w:val="28"/>
          <w:szCs w:val="28"/>
        </w:rPr>
        <w:tab/>
      </w:r>
      <w:r w:rsidR="00500B3D" w:rsidRPr="00D95CF5">
        <w:rPr>
          <w:b/>
          <w:sz w:val="28"/>
          <w:szCs w:val="28"/>
        </w:rPr>
        <w:tab/>
      </w:r>
      <w:r w:rsidR="00500B3D" w:rsidRPr="00D95CF5">
        <w:rPr>
          <w:b/>
          <w:sz w:val="28"/>
          <w:szCs w:val="28"/>
        </w:rPr>
        <w:tab/>
      </w:r>
      <w:r w:rsidR="00500B3D" w:rsidRPr="00D95CF5">
        <w:rPr>
          <w:b/>
          <w:sz w:val="28"/>
          <w:szCs w:val="28"/>
        </w:rPr>
        <w:tab/>
      </w:r>
      <w:r w:rsidRPr="005E1D81">
        <w:rPr>
          <w:b/>
          <w:sz w:val="28"/>
          <w:szCs w:val="28"/>
          <w:highlight w:val="green"/>
        </w:rPr>
        <w:t>ББК 65.9 (2Рос)-56я7</w:t>
      </w:r>
    </w:p>
    <w:p w:rsidR="00127DDB" w:rsidRDefault="00127DDB" w:rsidP="00127DDB">
      <w:pPr>
        <w:jc w:val="both"/>
        <w:rPr>
          <w:sz w:val="28"/>
          <w:szCs w:val="28"/>
        </w:rPr>
      </w:pPr>
    </w:p>
    <w:p w:rsidR="00127DDB" w:rsidRDefault="00127DDB" w:rsidP="00D95CF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D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243">
        <w:rPr>
          <w:sz w:val="28"/>
          <w:szCs w:val="28"/>
        </w:rPr>
        <w:tab/>
      </w:r>
      <w:r w:rsidR="00652243">
        <w:rPr>
          <w:sz w:val="28"/>
          <w:szCs w:val="28"/>
        </w:rPr>
        <w:tab/>
      </w:r>
      <w:r w:rsidR="00652243">
        <w:rPr>
          <w:sz w:val="28"/>
          <w:szCs w:val="28"/>
        </w:rPr>
        <w:tab/>
      </w:r>
      <w:r w:rsidR="00D95CF5">
        <w:rPr>
          <w:sz w:val="28"/>
          <w:szCs w:val="28"/>
        </w:rPr>
        <w:tab/>
      </w:r>
      <w:r>
        <w:rPr>
          <w:sz w:val="28"/>
          <w:szCs w:val="28"/>
        </w:rPr>
        <w:t>© Пострелова</w:t>
      </w:r>
      <w:r w:rsidRPr="00973AE6">
        <w:rPr>
          <w:sz w:val="28"/>
          <w:szCs w:val="28"/>
        </w:rPr>
        <w:t xml:space="preserve"> </w:t>
      </w:r>
      <w:r w:rsidR="00652243">
        <w:rPr>
          <w:sz w:val="28"/>
          <w:szCs w:val="28"/>
        </w:rPr>
        <w:t>А. В.</w:t>
      </w:r>
      <w:r w:rsidR="00D95CF5">
        <w:rPr>
          <w:sz w:val="28"/>
          <w:szCs w:val="28"/>
        </w:rPr>
        <w:t>,</w:t>
      </w:r>
      <w:r w:rsidR="00500B3D">
        <w:rPr>
          <w:sz w:val="28"/>
          <w:szCs w:val="28"/>
        </w:rPr>
        <w:t xml:space="preserve"> </w:t>
      </w:r>
      <w:r w:rsidR="005E1D81">
        <w:rPr>
          <w:sz w:val="28"/>
          <w:szCs w:val="28"/>
        </w:rPr>
        <w:t>2014</w:t>
      </w:r>
    </w:p>
    <w:p w:rsidR="00127DDB" w:rsidRDefault="00127DDB" w:rsidP="00127DDB">
      <w:pPr>
        <w:jc w:val="both"/>
        <w:rPr>
          <w:sz w:val="28"/>
          <w:szCs w:val="28"/>
        </w:rPr>
      </w:pPr>
    </w:p>
    <w:p w:rsidR="00127DDB" w:rsidRDefault="00652243" w:rsidP="00D95CF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© Оформление. УлГТУ, 2014</w:t>
      </w:r>
    </w:p>
    <w:p w:rsidR="00500B3D" w:rsidRDefault="00500B3D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836C89" w:rsidRDefault="00836C89" w:rsidP="00836C8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616279"/>
      </w:sdtPr>
      <w:sdtContent>
        <w:p w:rsidR="00C87451" w:rsidRPr="00C87451" w:rsidRDefault="007A546A" w:rsidP="00C87451">
          <w:pPr>
            <w:pStyle w:val="aff2"/>
            <w:rPr>
              <w:rFonts w:ascii="Times New Roman" w:hAnsi="Times New Roman" w:cs="Times New Roman"/>
              <w:noProof/>
            </w:rPr>
          </w:pPr>
          <w:r w:rsidRPr="007A546A">
            <w:fldChar w:fldCharType="begin"/>
          </w:r>
          <w:r w:rsidR="00C87451">
            <w:instrText xml:space="preserve"> TOC \o "1-3" \h \z \u </w:instrText>
          </w:r>
          <w:r w:rsidRPr="007A546A">
            <w:fldChar w:fldCharType="separate"/>
          </w:r>
          <w:hyperlink w:anchor="_Toc409384134" w:history="1">
            <w:r w:rsidR="00C87451" w:rsidRPr="00C87451">
              <w:rPr>
                <w:rStyle w:val="af1"/>
                <w:rFonts w:ascii="Times New Roman" w:hAnsi="Times New Roman" w:cs="Times New Roman"/>
                <w:b w:val="0"/>
                <w:noProof/>
                <w:color w:val="auto"/>
              </w:rPr>
              <w:t>ВВЕДЕНИЕ</w:t>
            </w:r>
            <w:r w:rsidR="00C87451">
              <w:rPr>
                <w:rStyle w:val="af1"/>
                <w:rFonts w:ascii="Times New Roman" w:hAnsi="Times New Roman" w:cs="Times New Roman"/>
                <w:b w:val="0"/>
                <w:noProof/>
                <w:color w:val="auto"/>
              </w:rPr>
              <w:t>.......................................</w:t>
            </w:r>
            <w:r w:rsidR="00C87451" w:rsidRPr="00C87451">
              <w:rPr>
                <w:rStyle w:val="af1"/>
                <w:rFonts w:ascii="Times New Roman" w:hAnsi="Times New Roman" w:cs="Times New Roman"/>
                <w:b w:val="0"/>
                <w:noProof/>
                <w:color w:val="auto"/>
              </w:rPr>
              <w:t>......................................................................</w:t>
            </w:r>
            <w:r w:rsidR="00C87451" w:rsidRPr="00C87451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Pr="00C87451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begin"/>
            </w:r>
            <w:r w:rsidR="00C87451" w:rsidRPr="00C87451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instrText xml:space="preserve"> PAGEREF _Toc409384134 \h </w:instrText>
            </w:r>
            <w:r w:rsidRPr="00C87451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</w:r>
            <w:r w:rsidRPr="00C87451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separate"/>
            </w:r>
            <w:r w:rsidR="00C87451" w:rsidRPr="00C87451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>4</w:t>
            </w:r>
            <w:r w:rsidRPr="00C87451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35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1. ЦЕЛЬ И ЗАДАЧИ КУРСОВОЙ РАБОТЫ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_Toc409384135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5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36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2. ОСНОВНЫЕ ТРЕБОВАНИЯ, ПРЕДЪЯВЛЯЕМЫЕ К КУРСОВОЙ РАБОТЕ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_Toc409384136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6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37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3. ВЫБОР ТЕМЫ КУРСОВОЙ РАБОТЫ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_Toc409384137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7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38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4. ТЕМАТИКА КУРСОВЫХ РАБОТ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_Toc409384138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8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39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5. СОСТАВЛЕНИЕ ПЛАНА РАБОТЫ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_Toc409384139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8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40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6. СБОР И ОБРАБОТКА ИНФОРМАЦИИ О РАБОТЕ</w:t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41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ПРЕДПРИЯТИЯ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_Toc409384141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9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42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7. РАБОТА НАД РУКОПИСЬЮ КУРСОВОЙ РАБОТЫ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_Toc409384142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10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43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8. КАЛЕНДАРНЫЙ ПЛАН ВЫПОЛНЕНИЯ КУРСОВОЙ РАБОТЫ: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_Toc409384143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12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Pr="00C87451" w:rsidRDefault="007A546A">
          <w:pPr>
            <w:pStyle w:val="13"/>
            <w:tabs>
              <w:tab w:val="right" w:leader="dot" w:pos="9344"/>
            </w:tabs>
            <w:rPr>
              <w:noProof/>
              <w:sz w:val="28"/>
              <w:szCs w:val="28"/>
            </w:rPr>
          </w:pPr>
          <w:hyperlink w:anchor="_Toc409384144" w:history="1">
            <w:r w:rsidR="00C87451" w:rsidRPr="00C87451">
              <w:rPr>
                <w:rStyle w:val="af1"/>
                <w:noProof/>
                <w:sz w:val="28"/>
                <w:szCs w:val="28"/>
              </w:rPr>
              <w:t>9. ТРЕБОВАНИЯ К ОФОРМЛЕНИЮ РАБОТЫ</w:t>
            </w:r>
            <w:r w:rsidR="00C87451" w:rsidRPr="00C87451">
              <w:rPr>
                <w:noProof/>
                <w:webHidden/>
                <w:sz w:val="28"/>
                <w:szCs w:val="28"/>
              </w:rPr>
              <w:tab/>
            </w:r>
            <w:r w:rsidRPr="00C87451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51" w:rsidRPr="00C87451">
              <w:rPr>
                <w:noProof/>
                <w:webHidden/>
                <w:sz w:val="28"/>
                <w:szCs w:val="28"/>
              </w:rPr>
              <w:instrText xml:space="preserve"> PAGEREF _Toc409384144 \h </w:instrText>
            </w:r>
            <w:r w:rsidRPr="00C87451">
              <w:rPr>
                <w:noProof/>
                <w:webHidden/>
                <w:sz w:val="28"/>
                <w:szCs w:val="28"/>
              </w:rPr>
            </w:r>
            <w:r w:rsidRPr="00C874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87451" w:rsidRPr="00C87451">
              <w:rPr>
                <w:noProof/>
                <w:webHidden/>
                <w:sz w:val="28"/>
                <w:szCs w:val="28"/>
              </w:rPr>
              <w:t>13</w:t>
            </w:r>
            <w:r w:rsidRPr="00C874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51" w:rsidRDefault="007A546A">
          <w:r>
            <w:fldChar w:fldCharType="end"/>
          </w:r>
        </w:p>
      </w:sdtContent>
    </w:sdt>
    <w:p w:rsidR="00C87451" w:rsidRDefault="00C87451" w:rsidP="00836C89">
      <w:pPr>
        <w:jc w:val="center"/>
        <w:rPr>
          <w:b/>
          <w:bCs/>
          <w:sz w:val="30"/>
          <w:szCs w:val="30"/>
        </w:rPr>
      </w:pPr>
    </w:p>
    <w:p w:rsidR="003255C2" w:rsidRDefault="003255C2" w:rsidP="00836C89">
      <w:pPr>
        <w:jc w:val="center"/>
        <w:rPr>
          <w:b/>
          <w:bCs/>
          <w:sz w:val="30"/>
          <w:szCs w:val="30"/>
        </w:rPr>
      </w:pPr>
    </w:p>
    <w:p w:rsidR="00836C89" w:rsidRDefault="00836C8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652243" w:rsidRPr="00240205" w:rsidRDefault="00240205" w:rsidP="00240205">
      <w:pPr>
        <w:pStyle w:val="aff0"/>
      </w:pPr>
      <w:bookmarkStart w:id="0" w:name="_Toc409384134"/>
      <w:r w:rsidRPr="00240205">
        <w:lastRenderedPageBreak/>
        <w:t>ВВЕДЕНИЕ</w:t>
      </w:r>
      <w:bookmarkEnd w:id="0"/>
    </w:p>
    <w:p w:rsidR="00652243" w:rsidRDefault="00652243" w:rsidP="00652243">
      <w:pPr>
        <w:tabs>
          <w:tab w:val="left" w:pos="3140"/>
        </w:tabs>
        <w:spacing w:line="360" w:lineRule="auto"/>
        <w:ind w:left="680"/>
        <w:jc w:val="center"/>
        <w:rPr>
          <w:b/>
          <w:sz w:val="28"/>
          <w:szCs w:val="28"/>
        </w:rPr>
      </w:pPr>
    </w:p>
    <w:p w:rsidR="00652243" w:rsidRDefault="00652243" w:rsidP="00652243">
      <w:pPr>
        <w:tabs>
          <w:tab w:val="left" w:pos="246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условиях становления рыночных отношений анализ деятельности 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зяйствующего субъекта является одним из наиболее эффективных методов управления, основным элементом обоснования ру</w:t>
      </w:r>
      <w:r w:rsidR="002675E4">
        <w:rPr>
          <w:bCs/>
          <w:sz w:val="28"/>
          <w:szCs w:val="28"/>
        </w:rPr>
        <w:t>ководящих решений, п</w:t>
      </w:r>
      <w:r w:rsidR="002675E4">
        <w:rPr>
          <w:bCs/>
          <w:sz w:val="28"/>
          <w:szCs w:val="28"/>
        </w:rPr>
        <w:t>о</w:t>
      </w:r>
      <w:r w:rsidR="002675E4">
        <w:rPr>
          <w:bCs/>
          <w:sz w:val="28"/>
          <w:szCs w:val="28"/>
        </w:rPr>
        <w:t xml:space="preserve">зволяющим </w:t>
      </w:r>
      <w:r>
        <w:rPr>
          <w:bCs/>
          <w:sz w:val="28"/>
          <w:szCs w:val="28"/>
        </w:rPr>
        <w:t>обеспечить устойчивое развитие доходного, конкурентоспосо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ного производства. </w:t>
      </w:r>
    </w:p>
    <w:p w:rsidR="00652243" w:rsidRDefault="002675E4" w:rsidP="00652243">
      <w:pPr>
        <w:tabs>
          <w:tab w:val="left" w:pos="246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и диагностика </w:t>
      </w:r>
      <w:r w:rsidR="00652243">
        <w:rPr>
          <w:bCs/>
          <w:sz w:val="28"/>
          <w:szCs w:val="28"/>
        </w:rPr>
        <w:t>хозяйственной деятельности предприятия пре</w:t>
      </w:r>
      <w:r w:rsidR="00652243">
        <w:rPr>
          <w:bCs/>
          <w:sz w:val="28"/>
          <w:szCs w:val="28"/>
        </w:rPr>
        <w:t>д</w:t>
      </w:r>
      <w:r w:rsidR="00652243">
        <w:rPr>
          <w:bCs/>
          <w:sz w:val="28"/>
          <w:szCs w:val="28"/>
        </w:rPr>
        <w:t>полагает исследование совокупности технологических, социально-экономических, правовых, экологических и иных процессов, закономерности формирования, построения и функционирования систем управления, при</w:t>
      </w:r>
      <w:r w:rsidR="00652243">
        <w:rPr>
          <w:bCs/>
          <w:sz w:val="28"/>
          <w:szCs w:val="28"/>
        </w:rPr>
        <w:t>н</w:t>
      </w:r>
      <w:r w:rsidR="00652243">
        <w:rPr>
          <w:bCs/>
          <w:sz w:val="28"/>
          <w:szCs w:val="28"/>
        </w:rPr>
        <w:t>ципы построения организационных структур, эффективность применяемых методов, информационное, материально-техническое и кадровое обеспеч</w:t>
      </w:r>
      <w:r w:rsidR="00652243">
        <w:rPr>
          <w:bCs/>
          <w:sz w:val="28"/>
          <w:szCs w:val="28"/>
        </w:rPr>
        <w:t>е</w:t>
      </w:r>
      <w:r w:rsidR="00652243">
        <w:rPr>
          <w:bCs/>
          <w:sz w:val="28"/>
          <w:szCs w:val="28"/>
        </w:rPr>
        <w:t>ние.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Курсовая работа по </w:t>
      </w:r>
      <w:r w:rsidR="002675E4">
        <w:rPr>
          <w:bCs/>
          <w:sz w:val="28"/>
          <w:szCs w:val="28"/>
        </w:rPr>
        <w:t xml:space="preserve">анализу </w:t>
      </w:r>
      <w:r>
        <w:rPr>
          <w:bCs/>
          <w:sz w:val="28"/>
          <w:szCs w:val="28"/>
        </w:rPr>
        <w:t>хозяйственной деятельности предприятия является составной частью учебного процесса и имеет своей целью закрепить и углубить знания, полученные студентами в процессе изучения курса, выр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ботать способность к самостоятельной активной деятельности по постоянн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му обновлению и обогащению полученных знаний.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курсовой работы способствует более глубокому изучению </w:t>
      </w:r>
      <w:r w:rsidR="002675E4">
        <w:rPr>
          <w:bCs/>
          <w:sz w:val="28"/>
          <w:szCs w:val="28"/>
        </w:rPr>
        <w:t xml:space="preserve">анализа </w:t>
      </w:r>
      <w:r>
        <w:rPr>
          <w:bCs/>
          <w:sz w:val="28"/>
          <w:szCs w:val="28"/>
        </w:rPr>
        <w:t>хозяйственной деятельности предприятия, умению использовать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личные приемы и методы анализа для дальнейшего управления производс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вом, а также детальному ознакомлению с источниками информации о фина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сово-хозяйственной деятельности  предприятия.</w:t>
      </w:r>
    </w:p>
    <w:p w:rsidR="00652243" w:rsidRDefault="0065224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652243" w:rsidRDefault="00240205" w:rsidP="00240205">
      <w:pPr>
        <w:pStyle w:val="aff0"/>
        <w:spacing w:line="360" w:lineRule="auto"/>
      </w:pPr>
      <w:bookmarkStart w:id="1" w:name="_Toc409384135"/>
      <w:r>
        <w:lastRenderedPageBreak/>
        <w:t>1. ЦЕЛЬ И ЗАДАЧИ КУРСОВОЙ РАБОТЫ</w:t>
      </w:r>
      <w:bookmarkEnd w:id="1"/>
    </w:p>
    <w:p w:rsidR="00652243" w:rsidRDefault="00652243" w:rsidP="00240205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по дисциплине </w:t>
      </w:r>
      <w:r w:rsidR="002675E4">
        <w:rPr>
          <w:sz w:val="28"/>
          <w:szCs w:val="28"/>
        </w:rPr>
        <w:t xml:space="preserve">«Анализ </w:t>
      </w:r>
      <w:r>
        <w:rPr>
          <w:sz w:val="28"/>
          <w:szCs w:val="28"/>
        </w:rPr>
        <w:t>хозяйственной деятельно</w:t>
      </w:r>
      <w:r w:rsidR="00240205">
        <w:rPr>
          <w:sz w:val="28"/>
          <w:szCs w:val="28"/>
        </w:rPr>
        <w:t>сти» −</w:t>
      </w:r>
      <w:r>
        <w:rPr>
          <w:sz w:val="28"/>
          <w:szCs w:val="28"/>
        </w:rPr>
        <w:t xml:space="preserve"> важнейший элемент учебного процесса, способствующий подготовке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номистов и менеджеров высшей квалификации.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 – закрепление теоретических знаний студентов по данному курсу и овладение навыками самостоятельного их использования при решении задач практического характера, а также выявление внутренних резервов повышения эффективности производства.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позволяет студентам проявить инициативу в выборе самого широкого круга основной и дополнительной информации по нам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ченной теме и в изучении тех разделов курса, которые в ходе занятий ра</w:t>
      </w:r>
      <w:r>
        <w:rPr>
          <w:sz w:val="28"/>
          <w:szCs w:val="28"/>
        </w:rPr>
        <w:t>с</w:t>
      </w:r>
      <w:r w:rsidR="00240205">
        <w:rPr>
          <w:sz w:val="28"/>
          <w:szCs w:val="28"/>
        </w:rPr>
        <w:t>сматривались</w:t>
      </w:r>
      <w:r>
        <w:rPr>
          <w:sz w:val="28"/>
          <w:szCs w:val="28"/>
        </w:rPr>
        <w:t xml:space="preserve"> в ограниченной степени. Она приобщает студентов к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вательской работе, обогащает опытом и знаниями, необходи</w:t>
      </w:r>
      <w:r w:rsidR="002675E4">
        <w:rPr>
          <w:sz w:val="28"/>
          <w:szCs w:val="28"/>
        </w:rPr>
        <w:t>мыми им при выполнении выпускных квалификационных</w:t>
      </w:r>
      <w:r>
        <w:rPr>
          <w:sz w:val="28"/>
          <w:szCs w:val="28"/>
        </w:rPr>
        <w:t xml:space="preserve"> работ. Работа должна отличаться критическим подходом к изучаемым литературным источникам.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курсовой работы являются: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теоретическое обоснование актуальности и значимости исследуемой проблемы;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сущности экономических категорий и проблем по избра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теме;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всесторонний и глубокий анализ и обобщение собранного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материала на основе творческого использования накопленных навыков аналитической работы; 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обоснование резервов повышения эффективности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предприятия;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формулирование выводов по результатам проведенного анализа;</w:t>
      </w:r>
    </w:p>
    <w:p w:rsidR="00652243" w:rsidRDefault="00652243" w:rsidP="00652243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предложений по использованию выявленных резервов повышения эффективности деятельности предприятия.</w:t>
      </w:r>
    </w:p>
    <w:p w:rsidR="009236AE" w:rsidRDefault="00240205" w:rsidP="00240205">
      <w:pPr>
        <w:pStyle w:val="aff0"/>
        <w:spacing w:line="360" w:lineRule="auto"/>
      </w:pPr>
      <w:bookmarkStart w:id="2" w:name="_Toc409384136"/>
      <w:r>
        <w:lastRenderedPageBreak/>
        <w:t>2. ОСНОВНЫЕ ТРЕБОВАНИЯ, ПРЕДЪЯВЛЯЕМЫЕ К КУРСОВОЙ РАБОТЕ</w:t>
      </w:r>
      <w:bookmarkEnd w:id="2"/>
    </w:p>
    <w:p w:rsidR="009236AE" w:rsidRDefault="009236AE" w:rsidP="00240205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отражать общий уровень теоретических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практических навыков студента в обла</w:t>
      </w:r>
      <w:r w:rsidR="002675E4">
        <w:rPr>
          <w:sz w:val="28"/>
          <w:szCs w:val="28"/>
        </w:rPr>
        <w:t xml:space="preserve">сти анализа </w:t>
      </w:r>
      <w:r>
        <w:rPr>
          <w:sz w:val="28"/>
          <w:szCs w:val="28"/>
        </w:rPr>
        <w:t>хозяйствен</w:t>
      </w:r>
      <w:r w:rsidR="002675E4">
        <w:rPr>
          <w:sz w:val="28"/>
          <w:szCs w:val="28"/>
        </w:rPr>
        <w:t>ной де</w:t>
      </w:r>
      <w:r w:rsidR="002675E4">
        <w:rPr>
          <w:sz w:val="28"/>
          <w:szCs w:val="28"/>
        </w:rPr>
        <w:t>я</w:t>
      </w:r>
      <w:r w:rsidR="002675E4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 xml:space="preserve">предприятия. 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курсовой работы студент должен: 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b/>
          <w:sz w:val="28"/>
          <w:szCs w:val="28"/>
        </w:rPr>
        <w:t>) знать</w:t>
      </w:r>
      <w:r>
        <w:rPr>
          <w:sz w:val="28"/>
          <w:szCs w:val="28"/>
        </w:rPr>
        <w:t xml:space="preserve">: 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2675E4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хозяйственной деятельности предприятия;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экономического анализа, которые применяются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этапах и напр</w:t>
      </w:r>
      <w:r w:rsidR="002675E4">
        <w:rPr>
          <w:sz w:val="28"/>
          <w:szCs w:val="28"/>
        </w:rPr>
        <w:t xml:space="preserve">авлениях анализа </w:t>
      </w:r>
      <w:r>
        <w:rPr>
          <w:sz w:val="28"/>
          <w:szCs w:val="28"/>
        </w:rPr>
        <w:t>хозяйственной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предприятия;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приемы выявления и оценки резервов предприятия;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использов</w:t>
      </w:r>
      <w:r w:rsidR="002675E4">
        <w:rPr>
          <w:sz w:val="28"/>
          <w:szCs w:val="28"/>
        </w:rPr>
        <w:t xml:space="preserve">ания результатов анализа </w:t>
      </w:r>
      <w:r>
        <w:rPr>
          <w:sz w:val="28"/>
          <w:szCs w:val="28"/>
        </w:rPr>
        <w:t>хозяйственной деятельности предприятия;</w:t>
      </w:r>
    </w:p>
    <w:p w:rsidR="009236AE" w:rsidRDefault="009236AE" w:rsidP="009236AE">
      <w:pPr>
        <w:tabs>
          <w:tab w:val="left" w:pos="3140"/>
        </w:tabs>
        <w:spacing w:line="36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практические исследования по изучаемой проблеме на основе анализа конкретного предприятия, 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обрабатывать исходную информацию и оформлять аналитические таблицы,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объяснить происходящие изменения в уровне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зателей,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направления и размеры влияния факторов и причин на тот или иной показатель,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объективно</w:t>
      </w:r>
      <w:r w:rsidR="00F455DA">
        <w:rPr>
          <w:sz w:val="28"/>
          <w:szCs w:val="28"/>
        </w:rPr>
        <w:t xml:space="preserve"> оценивать результаты </w:t>
      </w:r>
      <w:r>
        <w:rPr>
          <w:sz w:val="28"/>
          <w:szCs w:val="28"/>
        </w:rPr>
        <w:t>хозяйственной деятельности предприятия,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имеющиеся неиспользованные резервы 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вовлечения их в процесс производства,</w:t>
      </w:r>
    </w:p>
    <w:p w:rsidR="009236AE" w:rsidRDefault="009236AE" w:rsidP="009236AE">
      <w:pPr>
        <w:numPr>
          <w:ilvl w:val="0"/>
          <w:numId w:val="46"/>
        </w:numPr>
        <w:tabs>
          <w:tab w:val="left" w:pos="40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соответствующие выводы и предложения.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Курсовая работа должна отвечать следующим требованиям</w:t>
      </w:r>
      <w:r>
        <w:rPr>
          <w:b/>
          <w:sz w:val="28"/>
          <w:szCs w:val="28"/>
        </w:rPr>
        <w:t>: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выполнена самостоятельно и творчески на основе фактического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конкретной организации;</w:t>
      </w:r>
    </w:p>
    <w:p w:rsidR="009236AE" w:rsidRDefault="00F455DA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36AE">
        <w:rPr>
          <w:sz w:val="28"/>
          <w:szCs w:val="28"/>
        </w:rPr>
        <w:t xml:space="preserve"> увязана с законодательными актами, нормативными документами;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работы должно быть конкретным, насыщенным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данными, расчетами, выводами;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материал литературных источников должен быть переработан,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нически увязан с избранной темой и изложен либо своими словами, либо с указанием источника, из которого взята ссылка;</w:t>
      </w:r>
    </w:p>
    <w:p w:rsidR="009236AE" w:rsidRDefault="000D3C50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приложения, содержащие исходные данные </w:t>
      </w:r>
      <w:r w:rsidR="009236AE">
        <w:rPr>
          <w:sz w:val="28"/>
          <w:szCs w:val="28"/>
        </w:rPr>
        <w:t>исследования</w:t>
      </w:r>
      <w:r>
        <w:rPr>
          <w:sz w:val="28"/>
          <w:szCs w:val="28"/>
        </w:rPr>
        <w:t>,</w:t>
      </w:r>
      <w:r w:rsidR="009236AE">
        <w:rPr>
          <w:sz w:val="28"/>
          <w:szCs w:val="28"/>
        </w:rPr>
        <w:t xml:space="preserve"> для раскрытия полноты и обоснованности курсовой работы;</w:t>
      </w:r>
    </w:p>
    <w:p w:rsidR="000D3C50" w:rsidRDefault="000D3C50" w:rsidP="000D3C50">
      <w:pPr>
        <w:numPr>
          <w:ilvl w:val="0"/>
          <w:numId w:val="46"/>
        </w:numPr>
        <w:tabs>
          <w:tab w:val="left" w:pos="900"/>
          <w:tab w:val="left" w:pos="2460"/>
        </w:tabs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</w:t>
      </w:r>
      <w:r w:rsidR="009236AE">
        <w:rPr>
          <w:sz w:val="28"/>
          <w:szCs w:val="28"/>
        </w:rPr>
        <w:t xml:space="preserve"> должен быть изло</w:t>
      </w:r>
      <w:r>
        <w:rPr>
          <w:sz w:val="28"/>
          <w:szCs w:val="28"/>
        </w:rPr>
        <w:t>жен</w:t>
      </w:r>
      <w:r w:rsidR="009236AE">
        <w:rPr>
          <w:sz w:val="28"/>
          <w:szCs w:val="28"/>
        </w:rPr>
        <w:t xml:space="preserve"> яс</w:t>
      </w:r>
      <w:r>
        <w:rPr>
          <w:sz w:val="28"/>
          <w:szCs w:val="28"/>
        </w:rPr>
        <w:t xml:space="preserve">но, </w:t>
      </w:r>
      <w:r w:rsidR="009236AE">
        <w:rPr>
          <w:sz w:val="28"/>
          <w:szCs w:val="28"/>
        </w:rPr>
        <w:t>кратко</w:t>
      </w:r>
      <w:r>
        <w:rPr>
          <w:sz w:val="28"/>
          <w:szCs w:val="28"/>
        </w:rPr>
        <w:t xml:space="preserve"> и структурировано</w:t>
      </w:r>
      <w:r w:rsidR="009236AE">
        <w:rPr>
          <w:sz w:val="28"/>
          <w:szCs w:val="28"/>
        </w:rPr>
        <w:t>;</w:t>
      </w:r>
    </w:p>
    <w:p w:rsidR="009236AE" w:rsidRPr="000D3C50" w:rsidRDefault="000D3C50" w:rsidP="000D3C50">
      <w:pPr>
        <w:numPr>
          <w:ilvl w:val="0"/>
          <w:numId w:val="46"/>
        </w:numPr>
        <w:tabs>
          <w:tab w:val="left" w:pos="900"/>
          <w:tab w:val="left" w:pos="246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0D3C50">
        <w:rPr>
          <w:sz w:val="28"/>
        </w:rPr>
        <w:t>работа должна оформлена в соответствии с предъявляемыми требов</w:t>
      </w:r>
      <w:r w:rsidRPr="000D3C50">
        <w:rPr>
          <w:sz w:val="28"/>
        </w:rPr>
        <w:t>а</w:t>
      </w:r>
      <w:r w:rsidRPr="000D3C50">
        <w:rPr>
          <w:sz w:val="28"/>
        </w:rPr>
        <w:t xml:space="preserve">ниями, </w:t>
      </w:r>
      <w:r w:rsidR="009236AE" w:rsidRPr="000D3C50">
        <w:rPr>
          <w:sz w:val="28"/>
        </w:rPr>
        <w:t xml:space="preserve"> грамотно и соответствовать действующим нормативным пра</w:t>
      </w:r>
      <w:r w:rsidR="00D4647D">
        <w:rPr>
          <w:sz w:val="28"/>
        </w:rPr>
        <w:t>вилам.</w:t>
      </w:r>
    </w:p>
    <w:p w:rsidR="009236AE" w:rsidRPr="00D4647D" w:rsidRDefault="00D4647D" w:rsidP="00D4647D">
      <w:pPr>
        <w:pStyle w:val="aff0"/>
        <w:spacing w:line="360" w:lineRule="auto"/>
      </w:pPr>
      <w:bookmarkStart w:id="3" w:name="_Toc409384137"/>
      <w:r w:rsidRPr="009236AE">
        <w:t>3. ВЫБОР ТЕМЫ КУРСОВОЙ РАБОТЫ</w:t>
      </w:r>
      <w:bookmarkEnd w:id="3"/>
    </w:p>
    <w:p w:rsidR="000D3C50" w:rsidRDefault="009236AE" w:rsidP="000D3C50">
      <w:pPr>
        <w:tabs>
          <w:tab w:val="left" w:pos="2460"/>
        </w:tabs>
        <w:spacing w:line="360" w:lineRule="auto"/>
        <w:ind w:firstLine="567"/>
        <w:rPr>
          <w:sz w:val="28"/>
          <w:szCs w:val="28"/>
        </w:rPr>
      </w:pPr>
      <w:r w:rsidRPr="000D3C50">
        <w:rPr>
          <w:sz w:val="28"/>
          <w:szCs w:val="28"/>
        </w:rPr>
        <w:t>Тематика курсовы</w:t>
      </w:r>
      <w:r w:rsidR="000D3C50">
        <w:rPr>
          <w:sz w:val="28"/>
          <w:szCs w:val="28"/>
        </w:rPr>
        <w:t>х работ разрабатывается преподавателем на основании тематического пана изучения дисциплины</w:t>
      </w:r>
      <w:r w:rsidRPr="000D3C50">
        <w:rPr>
          <w:sz w:val="28"/>
          <w:szCs w:val="28"/>
        </w:rPr>
        <w:t>, рассматривается и утверждается на заседании кафедры</w:t>
      </w:r>
      <w:r w:rsidR="000D3C50">
        <w:rPr>
          <w:sz w:val="28"/>
          <w:szCs w:val="28"/>
        </w:rPr>
        <w:t xml:space="preserve"> ежегодно</w:t>
      </w:r>
      <w:r w:rsidRPr="000D3C50">
        <w:rPr>
          <w:sz w:val="28"/>
          <w:szCs w:val="28"/>
        </w:rPr>
        <w:t>.</w:t>
      </w:r>
    </w:p>
    <w:p w:rsidR="000D3C50" w:rsidRDefault="009236AE" w:rsidP="000D3C50">
      <w:pPr>
        <w:tabs>
          <w:tab w:val="left" w:pos="2460"/>
        </w:tabs>
        <w:spacing w:line="360" w:lineRule="auto"/>
        <w:ind w:firstLine="567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Тему курсовой работы студент выбирает самостоятельно, руководств</w:t>
      </w:r>
      <w:r w:rsidRPr="000D3C50">
        <w:rPr>
          <w:sz w:val="28"/>
          <w:szCs w:val="28"/>
        </w:rPr>
        <w:t>у</w:t>
      </w:r>
      <w:r w:rsidR="000D3C50">
        <w:rPr>
          <w:sz w:val="28"/>
          <w:szCs w:val="28"/>
        </w:rPr>
        <w:t xml:space="preserve">ясь предлагаемой на </w:t>
      </w:r>
      <w:r w:rsidRPr="000D3C50">
        <w:rPr>
          <w:sz w:val="28"/>
          <w:szCs w:val="28"/>
        </w:rPr>
        <w:t>тематикой и интересом к углубленному изучению о</w:t>
      </w:r>
      <w:r w:rsidRPr="000D3C50">
        <w:rPr>
          <w:sz w:val="28"/>
          <w:szCs w:val="28"/>
        </w:rPr>
        <w:t>т</w:t>
      </w:r>
      <w:r w:rsidRPr="000D3C50">
        <w:rPr>
          <w:sz w:val="28"/>
          <w:szCs w:val="28"/>
        </w:rPr>
        <w:t>дельных сторон хозяйственной деятельности предприятия. При этом следует учитывать особенности предприятия, его специализацию, рекомендации пр</w:t>
      </w:r>
      <w:r w:rsidRPr="000D3C50">
        <w:rPr>
          <w:sz w:val="28"/>
          <w:szCs w:val="28"/>
        </w:rPr>
        <w:t>е</w:t>
      </w:r>
      <w:r w:rsidRPr="000D3C50">
        <w:rPr>
          <w:sz w:val="28"/>
          <w:szCs w:val="28"/>
        </w:rPr>
        <w:t>подавателя по кур</w:t>
      </w:r>
      <w:r w:rsidR="000D3C50">
        <w:rPr>
          <w:sz w:val="28"/>
          <w:szCs w:val="28"/>
        </w:rPr>
        <w:t xml:space="preserve">су «Анализ </w:t>
      </w:r>
      <w:r w:rsidRPr="000D3C50">
        <w:rPr>
          <w:sz w:val="28"/>
          <w:szCs w:val="28"/>
        </w:rPr>
        <w:t>хозяйственной деятельности предприятия». Также студент имеет право предложить свою тему с обоснованием целесоо</w:t>
      </w:r>
      <w:r w:rsidRPr="000D3C50">
        <w:rPr>
          <w:sz w:val="28"/>
          <w:szCs w:val="28"/>
        </w:rPr>
        <w:t>б</w:t>
      </w:r>
      <w:r w:rsidRPr="000D3C50">
        <w:rPr>
          <w:sz w:val="28"/>
          <w:szCs w:val="28"/>
        </w:rPr>
        <w:t>разности ее разработки.</w:t>
      </w:r>
    </w:p>
    <w:p w:rsidR="000D3C50" w:rsidRDefault="009236AE" w:rsidP="000D3C50">
      <w:pPr>
        <w:tabs>
          <w:tab w:val="left" w:pos="2460"/>
        </w:tabs>
        <w:spacing w:line="360" w:lineRule="auto"/>
        <w:ind w:firstLine="567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По одной теме могут выполнять курсовые работы разные студенты, если объекты их изучения или круг рассматриваемых вопросов различны. Это различие</w:t>
      </w:r>
      <w:r w:rsidRPr="000D3C50">
        <w:rPr>
          <w:sz w:val="36"/>
          <w:szCs w:val="36"/>
        </w:rPr>
        <w:t xml:space="preserve"> </w:t>
      </w:r>
      <w:r w:rsidRPr="000D3C50">
        <w:rPr>
          <w:sz w:val="28"/>
          <w:szCs w:val="28"/>
        </w:rPr>
        <w:t>отражается в названии (наименование объекта) и содержании ку</w:t>
      </w:r>
      <w:r w:rsidRPr="000D3C50">
        <w:rPr>
          <w:sz w:val="28"/>
          <w:szCs w:val="28"/>
        </w:rPr>
        <w:t>р</w:t>
      </w:r>
      <w:r w:rsidRPr="000D3C50">
        <w:rPr>
          <w:sz w:val="28"/>
          <w:szCs w:val="28"/>
        </w:rPr>
        <w:t>совой работы.</w:t>
      </w:r>
    </w:p>
    <w:p w:rsidR="000D3C50" w:rsidRDefault="009236AE" w:rsidP="000D3C50">
      <w:pPr>
        <w:tabs>
          <w:tab w:val="left" w:pos="2460"/>
        </w:tabs>
        <w:spacing w:line="360" w:lineRule="auto"/>
        <w:ind w:firstLine="567"/>
        <w:jc w:val="both"/>
        <w:rPr>
          <w:sz w:val="28"/>
          <w:szCs w:val="28"/>
        </w:rPr>
      </w:pPr>
      <w:r w:rsidRPr="000D3C50">
        <w:rPr>
          <w:bCs/>
          <w:sz w:val="28"/>
          <w:szCs w:val="28"/>
        </w:rPr>
        <w:t>Курсовая работа выполняется на материалах конкретного предпри</w:t>
      </w:r>
      <w:r w:rsidR="000D3C50">
        <w:rPr>
          <w:bCs/>
          <w:sz w:val="28"/>
          <w:szCs w:val="28"/>
        </w:rPr>
        <w:t>ятия: открытых акционерных обществ, а также обществ с ограниченной ответс</w:t>
      </w:r>
      <w:r w:rsidR="000D3C50">
        <w:rPr>
          <w:bCs/>
          <w:sz w:val="28"/>
          <w:szCs w:val="28"/>
        </w:rPr>
        <w:t>т</w:t>
      </w:r>
      <w:r w:rsidR="000D3C50">
        <w:rPr>
          <w:bCs/>
          <w:sz w:val="28"/>
          <w:szCs w:val="28"/>
        </w:rPr>
        <w:lastRenderedPageBreak/>
        <w:t>венностью и закрытых акционерных обществ (при наличии заверенной о</w:t>
      </w:r>
      <w:r w:rsidR="000D3C50">
        <w:rPr>
          <w:bCs/>
          <w:sz w:val="28"/>
          <w:szCs w:val="28"/>
        </w:rPr>
        <w:t>т</w:t>
      </w:r>
      <w:r w:rsidR="000D3C50">
        <w:rPr>
          <w:bCs/>
          <w:sz w:val="28"/>
          <w:szCs w:val="28"/>
        </w:rPr>
        <w:t>четности)</w:t>
      </w:r>
      <w:r w:rsidR="00D4647D">
        <w:rPr>
          <w:bCs/>
          <w:sz w:val="28"/>
          <w:szCs w:val="28"/>
        </w:rPr>
        <w:t xml:space="preserve"> </w:t>
      </w:r>
      <w:r w:rsidR="000D3C50">
        <w:rPr>
          <w:bCs/>
          <w:sz w:val="28"/>
          <w:szCs w:val="28"/>
        </w:rPr>
        <w:t>Ульяновской области.</w:t>
      </w:r>
    </w:p>
    <w:p w:rsidR="009236AE" w:rsidRPr="00D4647D" w:rsidRDefault="00D4647D" w:rsidP="00D4647D">
      <w:pPr>
        <w:pStyle w:val="aff0"/>
        <w:spacing w:line="360" w:lineRule="auto"/>
        <w:rPr>
          <w:sz w:val="24"/>
          <w:szCs w:val="24"/>
        </w:rPr>
      </w:pPr>
      <w:bookmarkStart w:id="4" w:name="_Toc409384138"/>
      <w:r>
        <w:t>4. ТЕМАТИКА КУРСОВЫХ РАБОТ</w:t>
      </w:r>
      <w:bookmarkEnd w:id="4"/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производства и реализации продукции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использования персонала предприятия и фонда зарабо</w:t>
      </w:r>
      <w:r w:rsidRPr="000D3C50">
        <w:rPr>
          <w:sz w:val="28"/>
          <w:szCs w:val="28"/>
        </w:rPr>
        <w:t>т</w:t>
      </w:r>
      <w:r w:rsidRPr="000D3C50">
        <w:rPr>
          <w:sz w:val="28"/>
          <w:szCs w:val="28"/>
        </w:rPr>
        <w:t>ной платы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использования основных средств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использования материальных ресурсов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 xml:space="preserve">Анализ себестоимости продукции (работ, услуг) 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финансовых результатов деятельности предприятия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безубыточного объема продаж и зоны безопасности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инвестиционной деятельности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имущественного положения предприятия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источников формирования капитала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финансовой устойчивости предприятия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ликвидности и платежеспособности предприятия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деловой активности предприятия</w:t>
      </w:r>
    </w:p>
    <w:p w:rsidR="000D3C50" w:rsidRPr="000D3C50" w:rsidRDefault="000D3C50" w:rsidP="000D3C50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финансовых результатов и рентабельности предприятия</w:t>
      </w:r>
    </w:p>
    <w:p w:rsidR="000D3C50" w:rsidRPr="00D4647D" w:rsidRDefault="000D3C50" w:rsidP="00D4647D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Анализ вероятности банкротства предприятия</w:t>
      </w:r>
      <w:r w:rsidR="00D4647D">
        <w:rPr>
          <w:sz w:val="28"/>
          <w:szCs w:val="28"/>
        </w:rPr>
        <w:t xml:space="preserve">. </w:t>
      </w:r>
    </w:p>
    <w:p w:rsidR="009236AE" w:rsidRPr="000D3C50" w:rsidRDefault="00D4647D" w:rsidP="00D4647D">
      <w:pPr>
        <w:pStyle w:val="aff0"/>
        <w:spacing w:line="360" w:lineRule="auto"/>
      </w:pPr>
      <w:bookmarkStart w:id="5" w:name="_Toc409384139"/>
      <w:r w:rsidRPr="009236AE">
        <w:t>5. СОСТАВЛЕНИЕ ПЛАНА РАБОТЫ</w:t>
      </w:r>
      <w:bookmarkEnd w:id="5"/>
    </w:p>
    <w:p w:rsidR="009236AE" w:rsidRPr="000D3C50" w:rsidRDefault="009236AE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План курсовой работы – это составленный в определенном порядке п</w:t>
      </w:r>
      <w:r w:rsidRPr="000D3C50">
        <w:rPr>
          <w:sz w:val="28"/>
          <w:szCs w:val="28"/>
        </w:rPr>
        <w:t>е</w:t>
      </w:r>
      <w:r w:rsidRPr="000D3C50">
        <w:rPr>
          <w:sz w:val="28"/>
          <w:szCs w:val="28"/>
        </w:rPr>
        <w:t>речень глав и</w:t>
      </w:r>
      <w:r w:rsidR="00AA1CD4">
        <w:rPr>
          <w:sz w:val="28"/>
          <w:szCs w:val="28"/>
        </w:rPr>
        <w:t xml:space="preserve"> развернутый перечень пунктов</w:t>
      </w:r>
      <w:r w:rsidRPr="000D3C50">
        <w:rPr>
          <w:sz w:val="28"/>
          <w:szCs w:val="28"/>
        </w:rPr>
        <w:t>, которые должны быть освещ</w:t>
      </w:r>
      <w:r w:rsidRPr="000D3C50">
        <w:rPr>
          <w:sz w:val="28"/>
          <w:szCs w:val="28"/>
        </w:rPr>
        <w:t>е</w:t>
      </w:r>
      <w:r w:rsidRPr="000D3C50">
        <w:rPr>
          <w:sz w:val="28"/>
          <w:szCs w:val="28"/>
        </w:rPr>
        <w:t>ны в каждой главе. Правильно составленный план работы помогает систем</w:t>
      </w:r>
      <w:r w:rsidRPr="000D3C50">
        <w:rPr>
          <w:sz w:val="28"/>
          <w:szCs w:val="28"/>
        </w:rPr>
        <w:t>а</w:t>
      </w:r>
      <w:r w:rsidRPr="000D3C50">
        <w:rPr>
          <w:sz w:val="28"/>
          <w:szCs w:val="28"/>
        </w:rPr>
        <w:t>тизировать материал и обеспечивает последовательность его изложения.</w:t>
      </w:r>
    </w:p>
    <w:p w:rsidR="009236AE" w:rsidRPr="000D3C50" w:rsidRDefault="009236AE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План курсовой работы студент составляет самостоя</w:t>
      </w:r>
      <w:r w:rsidR="00AA1CD4">
        <w:rPr>
          <w:sz w:val="28"/>
          <w:szCs w:val="28"/>
        </w:rPr>
        <w:t>тельно под руков</w:t>
      </w:r>
      <w:r w:rsidR="00AA1CD4">
        <w:rPr>
          <w:sz w:val="28"/>
          <w:szCs w:val="28"/>
        </w:rPr>
        <w:t>о</w:t>
      </w:r>
      <w:r w:rsidR="00AA1CD4">
        <w:rPr>
          <w:sz w:val="28"/>
          <w:szCs w:val="28"/>
        </w:rPr>
        <w:t>дством преподавателя на основании выданного задания.</w:t>
      </w:r>
    </w:p>
    <w:p w:rsidR="009236AE" w:rsidRPr="000D3C50" w:rsidRDefault="009236AE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Струк</w:t>
      </w:r>
      <w:r w:rsidR="00AA1CD4">
        <w:rPr>
          <w:sz w:val="28"/>
          <w:szCs w:val="28"/>
        </w:rPr>
        <w:t>тура курсовой работы</w:t>
      </w:r>
      <w:r w:rsidRPr="000D3C50">
        <w:rPr>
          <w:sz w:val="28"/>
          <w:szCs w:val="28"/>
        </w:rPr>
        <w:t xml:space="preserve"> является следующей:</w:t>
      </w:r>
    </w:p>
    <w:p w:rsidR="009236AE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AA1CD4">
        <w:rPr>
          <w:sz w:val="28"/>
          <w:szCs w:val="28"/>
        </w:rPr>
        <w:t xml:space="preserve">- титульный лист </w:t>
      </w:r>
      <w:r>
        <w:rPr>
          <w:bCs/>
          <w:iCs/>
          <w:sz w:val="28"/>
          <w:szCs w:val="28"/>
        </w:rPr>
        <w:t xml:space="preserve">(приложение </w:t>
      </w:r>
      <w:r w:rsidRPr="00AA1CD4">
        <w:rPr>
          <w:bCs/>
          <w:iCs/>
          <w:sz w:val="28"/>
          <w:szCs w:val="28"/>
        </w:rPr>
        <w:t>1)</w:t>
      </w:r>
    </w:p>
    <w:p w:rsidR="00AA1CD4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AA1CD4">
        <w:rPr>
          <w:bCs/>
          <w:iCs/>
          <w:sz w:val="28"/>
          <w:szCs w:val="28"/>
        </w:rPr>
        <w:t>задание</w:t>
      </w:r>
      <w:r w:rsidR="00D4647D">
        <w:rPr>
          <w:bCs/>
          <w:iCs/>
          <w:sz w:val="28"/>
          <w:szCs w:val="28"/>
        </w:rPr>
        <w:t xml:space="preserve"> (приложение 2</w:t>
      </w:r>
      <w:r>
        <w:rPr>
          <w:bCs/>
          <w:iCs/>
          <w:sz w:val="28"/>
          <w:szCs w:val="28"/>
        </w:rPr>
        <w:t>)</w:t>
      </w:r>
    </w:p>
    <w:p w:rsidR="009236AE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A1CD4">
        <w:rPr>
          <w:iCs/>
          <w:sz w:val="28"/>
          <w:szCs w:val="28"/>
        </w:rPr>
        <w:t>- содержание</w:t>
      </w:r>
      <w:r w:rsidRPr="00AA1CD4">
        <w:rPr>
          <w:sz w:val="28"/>
          <w:szCs w:val="28"/>
        </w:rPr>
        <w:t xml:space="preserve"> </w:t>
      </w:r>
    </w:p>
    <w:p w:rsidR="009236AE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Pr="00AA1CD4">
        <w:rPr>
          <w:iCs/>
          <w:sz w:val="28"/>
          <w:szCs w:val="28"/>
        </w:rPr>
        <w:t>введение</w:t>
      </w:r>
      <w:r>
        <w:rPr>
          <w:sz w:val="28"/>
          <w:szCs w:val="28"/>
        </w:rPr>
        <w:t xml:space="preserve"> (1-2</w:t>
      </w:r>
      <w:r w:rsidRPr="00AA1CD4">
        <w:rPr>
          <w:sz w:val="28"/>
          <w:szCs w:val="28"/>
        </w:rPr>
        <w:t xml:space="preserve"> страницы). </w:t>
      </w:r>
    </w:p>
    <w:p w:rsidR="009236AE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 Т</w:t>
      </w:r>
      <w:r w:rsidRPr="00AA1CD4">
        <w:rPr>
          <w:iCs/>
          <w:sz w:val="28"/>
          <w:szCs w:val="28"/>
        </w:rPr>
        <w:t xml:space="preserve">еоретическая часть работы </w:t>
      </w:r>
      <w:r>
        <w:rPr>
          <w:sz w:val="28"/>
          <w:szCs w:val="28"/>
        </w:rPr>
        <w:t>(8-10</w:t>
      </w:r>
      <w:r w:rsidRPr="00AA1CD4">
        <w:rPr>
          <w:sz w:val="28"/>
          <w:szCs w:val="28"/>
        </w:rPr>
        <w:t xml:space="preserve"> страниц)</w:t>
      </w:r>
      <w:r w:rsidRPr="00AA1CD4">
        <w:rPr>
          <w:iCs/>
          <w:sz w:val="28"/>
          <w:szCs w:val="28"/>
        </w:rPr>
        <w:t>.</w:t>
      </w:r>
      <w:r w:rsidRPr="00AA1CD4">
        <w:rPr>
          <w:sz w:val="28"/>
          <w:szCs w:val="28"/>
        </w:rPr>
        <w:t xml:space="preserve"> </w:t>
      </w:r>
    </w:p>
    <w:p w:rsidR="009236AE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 Р</w:t>
      </w:r>
      <w:r w:rsidRPr="00AA1CD4">
        <w:rPr>
          <w:iCs/>
          <w:sz w:val="28"/>
          <w:szCs w:val="28"/>
        </w:rPr>
        <w:t xml:space="preserve">асчетно-аналитическая часть работы </w:t>
      </w:r>
      <w:r w:rsidR="00255F16">
        <w:rPr>
          <w:sz w:val="28"/>
          <w:szCs w:val="28"/>
        </w:rPr>
        <w:t>(15-18</w:t>
      </w:r>
      <w:r w:rsidRPr="00AA1CD4">
        <w:rPr>
          <w:sz w:val="28"/>
          <w:szCs w:val="28"/>
        </w:rPr>
        <w:t xml:space="preserve"> страниц).</w:t>
      </w:r>
    </w:p>
    <w:p w:rsidR="00AA1CD4" w:rsidRPr="00AA1CD4" w:rsidRDefault="00AA1CD4" w:rsidP="00AA1CD4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Р</w:t>
      </w:r>
      <w:r w:rsidRPr="00AA1CD4">
        <w:rPr>
          <w:iCs/>
          <w:sz w:val="28"/>
          <w:szCs w:val="28"/>
        </w:rPr>
        <w:t xml:space="preserve">езервы повышения эффективности деятельности предприятия </w:t>
      </w:r>
      <w:r w:rsidR="00255F16">
        <w:rPr>
          <w:sz w:val="28"/>
          <w:szCs w:val="28"/>
        </w:rPr>
        <w:t>(8-10</w:t>
      </w:r>
      <w:r w:rsidRPr="00AA1CD4">
        <w:rPr>
          <w:sz w:val="28"/>
          <w:szCs w:val="28"/>
        </w:rPr>
        <w:t xml:space="preserve"> страниц).</w:t>
      </w:r>
      <w:r w:rsidRPr="00AA1CD4">
        <w:rPr>
          <w:iCs/>
          <w:sz w:val="28"/>
          <w:szCs w:val="28"/>
        </w:rPr>
        <w:t xml:space="preserve"> </w:t>
      </w:r>
    </w:p>
    <w:p w:rsidR="009236AE" w:rsidRPr="00AA1CD4" w:rsidRDefault="00AA1CD4" w:rsidP="00AA1CD4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AA1CD4">
        <w:rPr>
          <w:iCs/>
          <w:sz w:val="28"/>
          <w:szCs w:val="28"/>
        </w:rPr>
        <w:t>заключение</w:t>
      </w:r>
      <w:r w:rsidRPr="00AA1CD4">
        <w:rPr>
          <w:sz w:val="28"/>
          <w:szCs w:val="28"/>
        </w:rPr>
        <w:t xml:space="preserve"> </w:t>
      </w:r>
      <w:r w:rsidRPr="00AA1CD4">
        <w:rPr>
          <w:iCs/>
          <w:sz w:val="28"/>
          <w:szCs w:val="28"/>
        </w:rPr>
        <w:t>(2-3 стр.)</w:t>
      </w:r>
    </w:p>
    <w:p w:rsidR="009236AE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AA1CD4">
        <w:rPr>
          <w:iCs/>
          <w:sz w:val="28"/>
          <w:szCs w:val="28"/>
        </w:rPr>
        <w:t>сп</w:t>
      </w:r>
      <w:r>
        <w:rPr>
          <w:iCs/>
          <w:sz w:val="28"/>
          <w:szCs w:val="28"/>
        </w:rPr>
        <w:t>исок использованных источников</w:t>
      </w:r>
    </w:p>
    <w:p w:rsidR="009236AE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AA1CD4">
        <w:rPr>
          <w:iCs/>
          <w:sz w:val="28"/>
          <w:szCs w:val="28"/>
        </w:rPr>
        <w:t>приложения</w:t>
      </w:r>
    </w:p>
    <w:p w:rsidR="00AA1CD4" w:rsidRPr="00AA1CD4" w:rsidRDefault="00AA1CD4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AA1CD4">
        <w:rPr>
          <w:iCs/>
          <w:sz w:val="28"/>
          <w:szCs w:val="28"/>
        </w:rPr>
        <w:t>отзыв</w:t>
      </w:r>
      <w:r w:rsidR="00D4647D">
        <w:rPr>
          <w:iCs/>
          <w:sz w:val="28"/>
          <w:szCs w:val="28"/>
        </w:rPr>
        <w:t xml:space="preserve"> (приложение 3</w:t>
      </w:r>
      <w:r>
        <w:rPr>
          <w:iCs/>
          <w:sz w:val="28"/>
          <w:szCs w:val="28"/>
        </w:rPr>
        <w:t>)</w:t>
      </w:r>
      <w:r w:rsidR="00D4647D">
        <w:rPr>
          <w:iCs/>
          <w:sz w:val="28"/>
          <w:szCs w:val="28"/>
        </w:rPr>
        <w:t>.</w:t>
      </w:r>
    </w:p>
    <w:p w:rsidR="009236AE" w:rsidRPr="000D3C50" w:rsidRDefault="009236AE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План курсовой работы согласовывается с преподава</w:t>
      </w:r>
      <w:r w:rsidR="00AA1CD4">
        <w:rPr>
          <w:sz w:val="28"/>
          <w:szCs w:val="28"/>
        </w:rPr>
        <w:t>телем в соответс</w:t>
      </w:r>
      <w:r w:rsidR="00AA1CD4">
        <w:rPr>
          <w:sz w:val="28"/>
          <w:szCs w:val="28"/>
        </w:rPr>
        <w:t>т</w:t>
      </w:r>
      <w:r w:rsidR="00AA1CD4">
        <w:rPr>
          <w:sz w:val="28"/>
          <w:szCs w:val="28"/>
        </w:rPr>
        <w:t>вии с графиком выполнения курсовой работы</w:t>
      </w:r>
      <w:r w:rsidR="00D4647D">
        <w:rPr>
          <w:sz w:val="28"/>
          <w:szCs w:val="28"/>
        </w:rPr>
        <w:t>.</w:t>
      </w:r>
    </w:p>
    <w:p w:rsidR="009236AE" w:rsidRPr="000D3C50" w:rsidRDefault="009236AE" w:rsidP="000D3C50">
      <w:pPr>
        <w:pStyle w:val="af3"/>
        <w:tabs>
          <w:tab w:val="left" w:pos="24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3C50">
        <w:rPr>
          <w:sz w:val="28"/>
          <w:szCs w:val="28"/>
        </w:rPr>
        <w:t>В процессе работы план может уточняться: могут расширяться отдел</w:t>
      </w:r>
      <w:r w:rsidRPr="000D3C50">
        <w:rPr>
          <w:sz w:val="28"/>
          <w:szCs w:val="28"/>
        </w:rPr>
        <w:t>ь</w:t>
      </w:r>
      <w:r w:rsidRPr="000D3C50">
        <w:rPr>
          <w:sz w:val="28"/>
          <w:szCs w:val="28"/>
        </w:rPr>
        <w:t>ные главы и параграфы за счет собранного материала, представляющего и</w:t>
      </w:r>
      <w:r w:rsidRPr="000D3C50">
        <w:rPr>
          <w:sz w:val="28"/>
          <w:szCs w:val="28"/>
        </w:rPr>
        <w:t>н</w:t>
      </w:r>
      <w:r w:rsidRPr="000D3C50">
        <w:rPr>
          <w:sz w:val="28"/>
          <w:szCs w:val="28"/>
        </w:rPr>
        <w:t>те</w:t>
      </w:r>
      <w:r w:rsidR="00AA1CD4">
        <w:rPr>
          <w:sz w:val="28"/>
          <w:szCs w:val="28"/>
        </w:rPr>
        <w:t>рес; другие пункты</w:t>
      </w:r>
      <w:r w:rsidRPr="000D3C50">
        <w:rPr>
          <w:sz w:val="28"/>
          <w:szCs w:val="28"/>
        </w:rPr>
        <w:t>, наоборот, могут сокращаться или вообще опускаться.</w:t>
      </w:r>
    </w:p>
    <w:p w:rsidR="00D4647D" w:rsidRDefault="00D4647D" w:rsidP="00D4647D">
      <w:pPr>
        <w:pStyle w:val="aff0"/>
        <w:spacing w:line="360" w:lineRule="auto"/>
      </w:pPr>
      <w:bookmarkStart w:id="6" w:name="_Toc409384140"/>
      <w:r>
        <w:t>6. СБОР И ОБРАБОТКА ИНФОРМАЦИИ О РАБОТЕ</w:t>
      </w:r>
      <w:bookmarkEnd w:id="6"/>
      <w:r>
        <w:t xml:space="preserve"> </w:t>
      </w:r>
    </w:p>
    <w:p w:rsidR="009236AE" w:rsidRDefault="00D4647D" w:rsidP="00D4647D">
      <w:pPr>
        <w:pStyle w:val="aff0"/>
        <w:spacing w:line="360" w:lineRule="auto"/>
      </w:pPr>
      <w:bookmarkStart w:id="7" w:name="_Toc409384141"/>
      <w:r>
        <w:t>ПРЕДПРИЯТИЯ</w:t>
      </w:r>
      <w:bookmarkEnd w:id="7"/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обработка информации о работе предприятия – важный этап выполнения курсовой работы. От достоверности, полноты, правильности подбора и обработки информации зависят результаты анализа, объективность </w:t>
      </w:r>
      <w:r w:rsidR="00AA1CD4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хозяйственной деятельности предприятия, обоснованность выводов и предложений по результатам анализа.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курсовой рабо</w:t>
      </w:r>
      <w:r w:rsidR="00AA1CD4">
        <w:rPr>
          <w:sz w:val="28"/>
          <w:szCs w:val="28"/>
        </w:rPr>
        <w:t xml:space="preserve">ты по анализу </w:t>
      </w:r>
      <w:r>
        <w:rPr>
          <w:sz w:val="28"/>
          <w:szCs w:val="28"/>
        </w:rPr>
        <w:t>хозяйственной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предприятия могут быть использованы следующие источники:</w:t>
      </w:r>
    </w:p>
    <w:p w:rsidR="009236AE" w:rsidRDefault="00D4647D" w:rsidP="00D4647D">
      <w:pPr>
        <w:tabs>
          <w:tab w:val="left" w:pos="31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6AE">
        <w:rPr>
          <w:sz w:val="28"/>
          <w:szCs w:val="28"/>
        </w:rPr>
        <w:t>производственно-финансовый план хозяйства (бизнес-план), технол</w:t>
      </w:r>
      <w:r w:rsidR="009236AE">
        <w:rPr>
          <w:sz w:val="28"/>
          <w:szCs w:val="28"/>
        </w:rPr>
        <w:t>о</w:t>
      </w:r>
      <w:r w:rsidR="009236AE">
        <w:rPr>
          <w:sz w:val="28"/>
          <w:szCs w:val="28"/>
        </w:rPr>
        <w:t>гические карты, нормативные материалы;</w:t>
      </w:r>
    </w:p>
    <w:p w:rsidR="009236AE" w:rsidRDefault="00D4647D" w:rsidP="00D4647D">
      <w:pPr>
        <w:tabs>
          <w:tab w:val="left" w:pos="31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6AE">
        <w:rPr>
          <w:sz w:val="28"/>
          <w:szCs w:val="28"/>
        </w:rPr>
        <w:t>отчеты (годовые, квартальные, месячные);</w:t>
      </w:r>
    </w:p>
    <w:p w:rsidR="00AA1CD4" w:rsidRDefault="00D4647D" w:rsidP="00D4647D">
      <w:pPr>
        <w:tabs>
          <w:tab w:val="left" w:pos="31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CD4">
        <w:rPr>
          <w:sz w:val="28"/>
          <w:szCs w:val="28"/>
        </w:rPr>
        <w:t>финансовая отчетность предприятия;</w:t>
      </w:r>
    </w:p>
    <w:p w:rsidR="009236AE" w:rsidRDefault="00D4647D" w:rsidP="00D4647D">
      <w:pPr>
        <w:tabs>
          <w:tab w:val="left" w:pos="31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6AE">
        <w:rPr>
          <w:sz w:val="28"/>
          <w:szCs w:val="28"/>
        </w:rPr>
        <w:t>периодическая статистическая отчетность, данные первичного бу</w:t>
      </w:r>
      <w:r w:rsidR="009236AE">
        <w:rPr>
          <w:sz w:val="28"/>
          <w:szCs w:val="28"/>
        </w:rPr>
        <w:t>х</w:t>
      </w:r>
      <w:r w:rsidR="009236AE">
        <w:rPr>
          <w:sz w:val="28"/>
          <w:szCs w:val="28"/>
        </w:rPr>
        <w:t>галтерского учета и др.</w:t>
      </w:r>
    </w:p>
    <w:p w:rsidR="009236AE" w:rsidRDefault="00D4647D" w:rsidP="00D4647D">
      <w:pPr>
        <w:pStyle w:val="aff0"/>
        <w:spacing w:line="360" w:lineRule="auto"/>
      </w:pPr>
      <w:bookmarkStart w:id="8" w:name="_Toc409384142"/>
      <w:r>
        <w:lastRenderedPageBreak/>
        <w:t>7. РАБОТА НАД РУКОПИСЬЮ КУРСОВОЙ РАБОТЫ</w:t>
      </w:r>
      <w:bookmarkEnd w:id="8"/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Собрав и изучив литературу и практический материал, студент прист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пает к написанию курсовой работы.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пишется в соответствии с составленным ранее планом. Изложение вопросов темы должно быть последовательным и логичным.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 введении</w:t>
      </w:r>
      <w:r>
        <w:rPr>
          <w:sz w:val="28"/>
          <w:szCs w:val="28"/>
        </w:rPr>
        <w:t xml:space="preserve"> обосновывается актуальность темы, новизна, практическая значимость. </w:t>
      </w:r>
      <w:r>
        <w:rPr>
          <w:iCs/>
          <w:sz w:val="28"/>
          <w:szCs w:val="28"/>
        </w:rPr>
        <w:t>Введение должно отражать четко сформулированную цель раб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ты, задачи, </w:t>
      </w:r>
      <w:r w:rsidR="006B116C">
        <w:rPr>
          <w:iCs/>
          <w:sz w:val="28"/>
          <w:szCs w:val="28"/>
        </w:rPr>
        <w:t xml:space="preserve">объект, предмет и </w:t>
      </w:r>
      <w:r w:rsidR="00D4647D">
        <w:rPr>
          <w:iCs/>
          <w:sz w:val="28"/>
          <w:szCs w:val="28"/>
        </w:rPr>
        <w:t>методы,</w:t>
      </w:r>
      <w:r>
        <w:rPr>
          <w:iCs/>
          <w:sz w:val="28"/>
          <w:szCs w:val="28"/>
        </w:rPr>
        <w:t>период исследования.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 xml:space="preserve">теоретической главе </w:t>
      </w:r>
      <w:r>
        <w:rPr>
          <w:sz w:val="28"/>
          <w:szCs w:val="28"/>
        </w:rPr>
        <w:t>формулируется исследуемая проблема, дается оценка состояния разработанности темы исследования в зарубежной и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литературе, определяется ее место в экономической теории или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практике. Анализируются точки зрения на исследуемую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 практические рекомендации по ее решению, предлагаемые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авторами. Проводится сравнительный анализ научной литературы, обосновывается собственная позиция автора. В теоретической главе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дать понятие, сущность, значение обозначенной проблемы,</w:t>
      </w:r>
      <w:r w:rsidR="006B116C">
        <w:rPr>
          <w:sz w:val="28"/>
          <w:szCs w:val="28"/>
        </w:rPr>
        <w:t xml:space="preserve"> задачи для ее</w:t>
      </w:r>
      <w:r>
        <w:rPr>
          <w:sz w:val="28"/>
          <w:szCs w:val="28"/>
        </w:rPr>
        <w:t xml:space="preserve"> </w:t>
      </w:r>
      <w:r w:rsidR="006B116C">
        <w:rPr>
          <w:sz w:val="28"/>
          <w:szCs w:val="28"/>
        </w:rPr>
        <w:t xml:space="preserve">решения, </w:t>
      </w:r>
      <w:r>
        <w:rPr>
          <w:sz w:val="28"/>
          <w:szCs w:val="28"/>
        </w:rPr>
        <w:t>выделить показатели, факторы, влияющие на исследуемую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блему, описать методику ее анализа и  пути или резервы ее улучшения.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аналитической главе</w:t>
      </w:r>
      <w:r>
        <w:rPr>
          <w:sz w:val="28"/>
          <w:szCs w:val="28"/>
        </w:rPr>
        <w:t xml:space="preserve">  проводится</w:t>
      </w:r>
      <w:r w:rsidR="006B116C">
        <w:rPr>
          <w:sz w:val="28"/>
          <w:szCs w:val="28"/>
        </w:rPr>
        <w:t xml:space="preserve"> анализ предмета исследования</w:t>
      </w:r>
      <w:r>
        <w:rPr>
          <w:sz w:val="28"/>
          <w:szCs w:val="28"/>
        </w:rPr>
        <w:t xml:space="preserve"> по данным статистической, бухгалтерской и финансовой отчетности за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ние </w:t>
      </w:r>
      <w:r w:rsidRPr="006B116C">
        <w:rPr>
          <w:b/>
          <w:sz w:val="28"/>
          <w:szCs w:val="28"/>
        </w:rPr>
        <w:t>3 года.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аналитической главе сначала до</w:t>
      </w:r>
      <w:r w:rsidR="006B116C">
        <w:rPr>
          <w:sz w:val="28"/>
          <w:szCs w:val="28"/>
        </w:rPr>
        <w:t xml:space="preserve">лжна приводиться краткая </w:t>
      </w:r>
      <w:r>
        <w:rPr>
          <w:sz w:val="28"/>
          <w:szCs w:val="28"/>
        </w:rPr>
        <w:t>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характеристика предп</w:t>
      </w:r>
      <w:r w:rsidR="006B116C">
        <w:rPr>
          <w:sz w:val="28"/>
          <w:szCs w:val="28"/>
        </w:rPr>
        <w:t>риятия (полное и сокращенное наименование предприятия</w:t>
      </w:r>
      <w:r>
        <w:rPr>
          <w:sz w:val="28"/>
          <w:szCs w:val="28"/>
        </w:rPr>
        <w:t>,</w:t>
      </w:r>
      <w:r w:rsidR="006B116C">
        <w:rPr>
          <w:sz w:val="28"/>
          <w:szCs w:val="28"/>
        </w:rPr>
        <w:t xml:space="preserve"> его юридический и фактический адрес, основные и дополн</w:t>
      </w:r>
      <w:r w:rsidR="006B116C">
        <w:rPr>
          <w:sz w:val="28"/>
          <w:szCs w:val="28"/>
        </w:rPr>
        <w:t>и</w:t>
      </w:r>
      <w:r w:rsidR="006B116C">
        <w:rPr>
          <w:sz w:val="28"/>
          <w:szCs w:val="28"/>
        </w:rPr>
        <w:t>тельные виды деятельности, сведения и реорганизации предприятия, орган</w:t>
      </w:r>
      <w:r w:rsidR="006B116C">
        <w:rPr>
          <w:sz w:val="28"/>
          <w:szCs w:val="28"/>
        </w:rPr>
        <w:t>и</w:t>
      </w:r>
      <w:r w:rsidR="006B116C">
        <w:rPr>
          <w:sz w:val="28"/>
          <w:szCs w:val="28"/>
        </w:rPr>
        <w:t xml:space="preserve">зационная структура, </w:t>
      </w:r>
      <w:r>
        <w:rPr>
          <w:sz w:val="28"/>
          <w:szCs w:val="28"/>
        </w:rPr>
        <w:t>разме</w:t>
      </w:r>
      <w:r w:rsidR="006B116C">
        <w:rPr>
          <w:sz w:val="28"/>
          <w:szCs w:val="28"/>
        </w:rPr>
        <w:t>ры,</w:t>
      </w:r>
      <w:r>
        <w:rPr>
          <w:sz w:val="28"/>
          <w:szCs w:val="28"/>
        </w:rPr>
        <w:t xml:space="preserve"> основн</w:t>
      </w:r>
      <w:r w:rsidR="006B116C">
        <w:rPr>
          <w:sz w:val="28"/>
          <w:szCs w:val="28"/>
        </w:rPr>
        <w:t>ые экономические показатели</w:t>
      </w:r>
      <w:r>
        <w:rPr>
          <w:sz w:val="28"/>
          <w:szCs w:val="28"/>
        </w:rPr>
        <w:t xml:space="preserve"> 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необходимо провести анализ обозначенной темы, выявляя при этом недостатки в работе предприятия и положительные моменты. 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каждой расчетной таблицы необходимо делать выводы. 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писании выводов необходимо систематизировать положительные и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тельные моменты, выявленные в ходе анализа, и после этого делать заключ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выводы.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Аналитическую главу курсовой работы необходимо иллю</w:t>
      </w:r>
      <w:r w:rsidR="00255F16">
        <w:rPr>
          <w:sz w:val="28"/>
          <w:szCs w:val="28"/>
        </w:rPr>
        <w:t>стрировать таблицам и рисунками(диаграммами, схемами, графиками)</w:t>
      </w:r>
      <w:r>
        <w:rPr>
          <w:sz w:val="28"/>
          <w:szCs w:val="28"/>
        </w:rPr>
        <w:t>, которые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щают по тексту работы или в виде приложений, если они имеют значител</w:t>
      </w:r>
      <w:r>
        <w:rPr>
          <w:sz w:val="28"/>
          <w:szCs w:val="28"/>
        </w:rPr>
        <w:t>ь</w:t>
      </w:r>
      <w:r w:rsidR="00255F16">
        <w:rPr>
          <w:sz w:val="28"/>
          <w:szCs w:val="28"/>
        </w:rPr>
        <w:t>ный объем.</w:t>
      </w:r>
    </w:p>
    <w:p w:rsidR="009236AE" w:rsidRDefault="009236AE" w:rsidP="009236AE">
      <w:pPr>
        <w:tabs>
          <w:tab w:val="left" w:pos="246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обработке отчетных данных следует использовать современные методы экономико-статистического анализа, экономико-математического, расчетно-конструктивного, сравнительно-аналитического, монографического методов, чтобы выявить закономерности, определить влияние факторов на динамику показателей.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Проектная  глава</w:t>
      </w:r>
      <w:r>
        <w:rPr>
          <w:sz w:val="28"/>
          <w:szCs w:val="28"/>
        </w:rPr>
        <w:t xml:space="preserve"> посвящается разработке и обоснованию резервов и предложений, вытекающих из материалов первой и второй глав. 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Резервами в данном случае считаются возможности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производства при наиболее полном и рациональном использовании потенциала </w:t>
      </w:r>
      <w:r w:rsidR="00255F16">
        <w:rPr>
          <w:sz w:val="28"/>
          <w:szCs w:val="28"/>
        </w:rPr>
        <w:t xml:space="preserve">предприятия с целью получения наибольшего экономического эффекта. </w:t>
      </w:r>
      <w:r>
        <w:rPr>
          <w:sz w:val="28"/>
          <w:szCs w:val="28"/>
        </w:rPr>
        <w:t>Таким образом, все резервы предприятия, в конечном счете,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правлены либо на увеличение прибыли, либо на снижение убытков.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Поиск резервов должен носить научный характер, быть комплексным и системным, экономически обоснованным и сбалансированным.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Методика подсчета резервов зависит от характера резервов (интенси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или экстенсивные), способов их выявления (явные или скрытые)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определения их величины (формальный подход или неформальный).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резерво</w:t>
      </w:r>
      <w:r w:rsidR="00255F16">
        <w:rPr>
          <w:sz w:val="28"/>
          <w:szCs w:val="28"/>
        </w:rPr>
        <w:t>в в этой главе должно</w:t>
      </w:r>
      <w:r>
        <w:rPr>
          <w:sz w:val="28"/>
          <w:szCs w:val="28"/>
        </w:rPr>
        <w:t xml:space="preserve"> основываться на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организационно-технических мероприятиях. Вносимые предложения при этом необходимо обосновать теоретически и подтвердить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расчетами.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 должны вытекать из результатов работы, быть лаконичными и содержать основные ее положения. В этой части работы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  излагаются полученные теоретические выводы по каж</w:t>
      </w:r>
      <w:r w:rsidR="00255F16">
        <w:rPr>
          <w:sz w:val="28"/>
          <w:szCs w:val="28"/>
        </w:rPr>
        <w:t xml:space="preserve">дой главе, </w:t>
      </w:r>
      <w:r>
        <w:rPr>
          <w:sz w:val="28"/>
          <w:szCs w:val="28"/>
        </w:rPr>
        <w:lastRenderedPageBreak/>
        <w:t>отражается практическая значимость полученных результатов и формулир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конкретные предложения по их использованию.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Список и</w:t>
      </w:r>
      <w:r w:rsidR="00255F16">
        <w:rPr>
          <w:b/>
          <w:bCs/>
          <w:i/>
          <w:iCs/>
          <w:sz w:val="28"/>
          <w:szCs w:val="28"/>
        </w:rPr>
        <w:t>спользованных источников</w:t>
      </w:r>
      <w:r>
        <w:rPr>
          <w:sz w:val="28"/>
          <w:szCs w:val="28"/>
        </w:rPr>
        <w:t xml:space="preserve"> должен содержать информацию о тех источниках, кото</w:t>
      </w:r>
      <w:r w:rsidR="00255F16">
        <w:rPr>
          <w:sz w:val="28"/>
          <w:szCs w:val="28"/>
        </w:rPr>
        <w:t>рые были использованы студентом</w:t>
      </w:r>
      <w:r>
        <w:rPr>
          <w:sz w:val="28"/>
          <w:szCs w:val="28"/>
        </w:rPr>
        <w:t xml:space="preserve"> при написании курсовой работы.</w:t>
      </w:r>
    </w:p>
    <w:p w:rsidR="009236AE" w:rsidRDefault="009236AE" w:rsidP="009236AE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Приложения</w:t>
      </w:r>
      <w:r>
        <w:rPr>
          <w:sz w:val="28"/>
          <w:szCs w:val="28"/>
        </w:rPr>
        <w:t xml:space="preserve"> включают материал, на основе которого проводилось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следование, что позволяет не перегружать основной текст курсовой работы. В приложения могут входить: графики, диаграммы, сводные статистические таблицы, взятые из других источников и послужившие материалом для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лиза; учетные регистры, формы отчетности в соответствии с раскрываемой темой.</w:t>
      </w:r>
    </w:p>
    <w:p w:rsidR="009236AE" w:rsidRDefault="00D4647D" w:rsidP="00D4647D">
      <w:pPr>
        <w:pStyle w:val="aff0"/>
        <w:spacing w:line="360" w:lineRule="auto"/>
      </w:pPr>
      <w:bookmarkStart w:id="9" w:name="_Toc409384143"/>
      <w:r>
        <w:t>8. КАЛЕНДАРНЫЙ ПЛАН ВЫПОЛНЕНИЯ КУРСОВОЙ РАБОТЫ:</w:t>
      </w:r>
      <w:bookmarkEnd w:id="9"/>
    </w:p>
    <w:p w:rsidR="00F95345" w:rsidRPr="00F95345" w:rsidRDefault="00F95345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5345">
        <w:rPr>
          <w:rStyle w:val="aff"/>
          <w:b w:val="0"/>
          <w:sz w:val="28"/>
          <w:szCs w:val="28"/>
        </w:rPr>
        <w:t>до 15</w:t>
      </w:r>
      <w:r>
        <w:rPr>
          <w:rStyle w:val="aff"/>
          <w:b w:val="0"/>
          <w:sz w:val="28"/>
          <w:szCs w:val="28"/>
        </w:rPr>
        <w:t xml:space="preserve"> февраля </w:t>
      </w:r>
      <w:r w:rsidRPr="00F95345">
        <w:rPr>
          <w:rStyle w:val="aff"/>
          <w:b w:val="0"/>
          <w:sz w:val="28"/>
          <w:szCs w:val="28"/>
        </w:rPr>
        <w:t>текущего учебного года</w:t>
      </w:r>
      <w:r>
        <w:rPr>
          <w:rStyle w:val="aff"/>
          <w:b w:val="0"/>
          <w:sz w:val="28"/>
          <w:szCs w:val="28"/>
        </w:rPr>
        <w:t xml:space="preserve"> </w:t>
      </w:r>
      <w:r w:rsidR="00D4647D">
        <w:rPr>
          <w:sz w:val="28"/>
          <w:szCs w:val="28"/>
        </w:rPr>
        <w:t>−</w:t>
      </w:r>
      <w:r w:rsidRPr="00F95345">
        <w:rPr>
          <w:sz w:val="28"/>
          <w:szCs w:val="28"/>
        </w:rPr>
        <w:t xml:space="preserve"> </w:t>
      </w:r>
      <w:r w:rsidRPr="00F95345">
        <w:rPr>
          <w:rStyle w:val="ms-rteforecolor-8"/>
          <w:sz w:val="28"/>
          <w:szCs w:val="28"/>
        </w:rPr>
        <w:t>выбор темы работы;</w:t>
      </w:r>
    </w:p>
    <w:p w:rsidR="00F95345" w:rsidRPr="00F95345" w:rsidRDefault="00F95345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5345">
        <w:rPr>
          <w:rStyle w:val="aff"/>
          <w:b w:val="0"/>
          <w:sz w:val="28"/>
          <w:szCs w:val="28"/>
        </w:rPr>
        <w:t>до 30</w:t>
      </w:r>
      <w:r>
        <w:rPr>
          <w:rStyle w:val="aff"/>
          <w:b w:val="0"/>
          <w:sz w:val="28"/>
          <w:szCs w:val="28"/>
        </w:rPr>
        <w:t xml:space="preserve"> февраля</w:t>
      </w:r>
      <w:r w:rsidRPr="00F95345">
        <w:rPr>
          <w:rStyle w:val="aff"/>
          <w:b w:val="0"/>
          <w:sz w:val="28"/>
          <w:szCs w:val="28"/>
        </w:rPr>
        <w:t xml:space="preserve"> текущего учебного года</w:t>
      </w:r>
      <w:r w:rsidRPr="00F95345">
        <w:rPr>
          <w:rStyle w:val="ms-rteforecolor-8"/>
          <w:sz w:val="28"/>
          <w:szCs w:val="28"/>
        </w:rPr>
        <w:t xml:space="preserve"> – выдача задания и с</w:t>
      </w:r>
      <w:r w:rsidRPr="00F95345">
        <w:rPr>
          <w:rStyle w:val="ms-rteforecolor-8"/>
          <w:sz w:val="28"/>
          <w:szCs w:val="28"/>
        </w:rPr>
        <w:t>о</w:t>
      </w:r>
      <w:r w:rsidRPr="00F95345">
        <w:rPr>
          <w:rStyle w:val="ms-rteforecolor-8"/>
          <w:sz w:val="28"/>
          <w:szCs w:val="28"/>
        </w:rPr>
        <w:t>ставление плана работы;</w:t>
      </w:r>
    </w:p>
    <w:p w:rsidR="00F95345" w:rsidRPr="00F95345" w:rsidRDefault="00F95345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5345">
        <w:rPr>
          <w:rStyle w:val="aff"/>
          <w:b w:val="0"/>
          <w:sz w:val="28"/>
          <w:szCs w:val="28"/>
        </w:rPr>
        <w:t xml:space="preserve">до </w:t>
      </w:r>
      <w:r>
        <w:rPr>
          <w:rStyle w:val="aff"/>
          <w:b w:val="0"/>
          <w:sz w:val="28"/>
          <w:szCs w:val="28"/>
        </w:rPr>
        <w:t xml:space="preserve">15 марта </w:t>
      </w:r>
      <w:r w:rsidRPr="00F95345">
        <w:rPr>
          <w:rStyle w:val="aff"/>
          <w:b w:val="0"/>
          <w:sz w:val="28"/>
          <w:szCs w:val="28"/>
        </w:rPr>
        <w:t xml:space="preserve">текущего учебного года </w:t>
      </w:r>
      <w:r w:rsidR="00D4647D">
        <w:rPr>
          <w:rStyle w:val="ms-rteforecolor-8"/>
          <w:sz w:val="28"/>
          <w:szCs w:val="28"/>
        </w:rPr>
        <w:t>−</w:t>
      </w:r>
      <w:r w:rsidRPr="00F95345">
        <w:rPr>
          <w:rStyle w:val="ms-rteforecolor-8"/>
          <w:sz w:val="28"/>
          <w:szCs w:val="28"/>
        </w:rPr>
        <w:t xml:space="preserve"> предоставление научному руководителю первой главы работы</w:t>
      </w:r>
      <w:r w:rsidR="00924079">
        <w:rPr>
          <w:rStyle w:val="ms-rteforecolor-8"/>
          <w:sz w:val="28"/>
          <w:szCs w:val="28"/>
        </w:rPr>
        <w:t>;</w:t>
      </w:r>
    </w:p>
    <w:p w:rsidR="00F95345" w:rsidRPr="00F95345" w:rsidRDefault="00F95345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5345">
        <w:rPr>
          <w:rStyle w:val="aff"/>
          <w:b w:val="0"/>
          <w:sz w:val="28"/>
          <w:szCs w:val="28"/>
        </w:rPr>
        <w:t>до 10</w:t>
      </w:r>
      <w:r>
        <w:rPr>
          <w:rStyle w:val="aff"/>
          <w:b w:val="0"/>
          <w:sz w:val="28"/>
          <w:szCs w:val="28"/>
        </w:rPr>
        <w:t xml:space="preserve"> апреля</w:t>
      </w:r>
      <w:r w:rsidRPr="00F95345">
        <w:rPr>
          <w:rStyle w:val="aff"/>
          <w:b w:val="0"/>
          <w:sz w:val="28"/>
          <w:szCs w:val="28"/>
        </w:rPr>
        <w:t xml:space="preserve"> текущего учебного года</w:t>
      </w:r>
      <w:r w:rsidR="00D4647D">
        <w:rPr>
          <w:rStyle w:val="ms-rteforecolor-8"/>
          <w:sz w:val="28"/>
          <w:szCs w:val="28"/>
        </w:rPr>
        <w:t xml:space="preserve"> −</w:t>
      </w:r>
      <w:r w:rsidRPr="00F95345">
        <w:rPr>
          <w:rStyle w:val="ms-rteforecolor-8"/>
          <w:sz w:val="28"/>
          <w:szCs w:val="28"/>
        </w:rPr>
        <w:t xml:space="preserve"> предоставление научному руководителю второй главы работы</w:t>
      </w:r>
      <w:r w:rsidR="00924079">
        <w:rPr>
          <w:rStyle w:val="ms-rteforecolor-8"/>
          <w:sz w:val="28"/>
          <w:szCs w:val="28"/>
        </w:rPr>
        <w:t>;</w:t>
      </w:r>
    </w:p>
    <w:p w:rsidR="00F95345" w:rsidRPr="00F95345" w:rsidRDefault="00F95345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Style w:val="aff"/>
          <w:b w:val="0"/>
          <w:bCs w:val="0"/>
          <w:sz w:val="28"/>
          <w:szCs w:val="28"/>
        </w:rPr>
      </w:pPr>
      <w:r w:rsidRPr="00F95345">
        <w:rPr>
          <w:rStyle w:val="aff"/>
          <w:b w:val="0"/>
          <w:sz w:val="28"/>
          <w:szCs w:val="28"/>
        </w:rPr>
        <w:t>до 10</w:t>
      </w:r>
      <w:r w:rsidR="00924079">
        <w:rPr>
          <w:rStyle w:val="aff"/>
          <w:b w:val="0"/>
          <w:sz w:val="28"/>
          <w:szCs w:val="28"/>
        </w:rPr>
        <w:t xml:space="preserve"> мая</w:t>
      </w:r>
      <w:r w:rsidRPr="00F95345">
        <w:rPr>
          <w:rStyle w:val="aff"/>
          <w:b w:val="0"/>
          <w:sz w:val="28"/>
          <w:szCs w:val="28"/>
        </w:rPr>
        <w:t xml:space="preserve"> текущего учебного года</w:t>
      </w:r>
      <w:r w:rsidR="00D4647D">
        <w:rPr>
          <w:rStyle w:val="ms-rteforecolor-8"/>
          <w:sz w:val="28"/>
          <w:szCs w:val="28"/>
        </w:rPr>
        <w:t xml:space="preserve"> −</w:t>
      </w:r>
      <w:r w:rsidRPr="00F95345">
        <w:rPr>
          <w:rStyle w:val="ms-rteforecolor-8"/>
          <w:sz w:val="28"/>
          <w:szCs w:val="28"/>
        </w:rPr>
        <w:t xml:space="preserve"> предоставление научному руководителю третьей главы работы</w:t>
      </w:r>
      <w:r w:rsidR="00924079">
        <w:rPr>
          <w:rStyle w:val="aff"/>
          <w:b w:val="0"/>
          <w:sz w:val="28"/>
          <w:szCs w:val="28"/>
        </w:rPr>
        <w:t>;</w:t>
      </w:r>
    </w:p>
    <w:p w:rsidR="00F95345" w:rsidRPr="00F95345" w:rsidRDefault="00924079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Style w:val="ms-rteforecolor-8"/>
          <w:sz w:val="28"/>
          <w:szCs w:val="28"/>
        </w:rPr>
      </w:pPr>
      <w:r>
        <w:rPr>
          <w:rStyle w:val="aff"/>
          <w:b w:val="0"/>
          <w:sz w:val="28"/>
          <w:szCs w:val="28"/>
        </w:rPr>
        <w:t xml:space="preserve">с </w:t>
      </w:r>
      <w:r w:rsidR="00F95345" w:rsidRPr="00F95345">
        <w:rPr>
          <w:rStyle w:val="aff"/>
          <w:b w:val="0"/>
          <w:sz w:val="28"/>
          <w:szCs w:val="28"/>
        </w:rPr>
        <w:t>10</w:t>
      </w:r>
      <w:r>
        <w:rPr>
          <w:rStyle w:val="aff"/>
          <w:b w:val="0"/>
          <w:sz w:val="28"/>
          <w:szCs w:val="28"/>
        </w:rPr>
        <w:t xml:space="preserve"> мая </w:t>
      </w:r>
      <w:r w:rsidR="00F95345" w:rsidRPr="00F95345">
        <w:rPr>
          <w:rStyle w:val="aff"/>
          <w:b w:val="0"/>
          <w:sz w:val="28"/>
          <w:szCs w:val="28"/>
        </w:rPr>
        <w:t>–</w:t>
      </w:r>
      <w:r>
        <w:rPr>
          <w:rStyle w:val="aff"/>
          <w:b w:val="0"/>
          <w:sz w:val="28"/>
          <w:szCs w:val="28"/>
        </w:rPr>
        <w:t xml:space="preserve"> 15 марта</w:t>
      </w:r>
      <w:r w:rsidR="00F95345" w:rsidRPr="00F95345">
        <w:rPr>
          <w:rStyle w:val="aff"/>
          <w:b w:val="0"/>
          <w:sz w:val="28"/>
          <w:szCs w:val="28"/>
        </w:rPr>
        <w:t xml:space="preserve"> текущего учебного года</w:t>
      </w:r>
      <w:r w:rsidR="00D4647D">
        <w:rPr>
          <w:rStyle w:val="ms-rteforecolor-8"/>
          <w:sz w:val="28"/>
          <w:szCs w:val="28"/>
        </w:rPr>
        <w:t xml:space="preserve"> −</w:t>
      </w:r>
      <w:r w:rsidR="00F95345" w:rsidRPr="00F95345">
        <w:rPr>
          <w:rStyle w:val="ms-rteforecolor-8"/>
          <w:sz w:val="28"/>
          <w:szCs w:val="28"/>
        </w:rPr>
        <w:t xml:space="preserve"> предоставление всей завершенной работы руководителю</w:t>
      </w:r>
      <w:r>
        <w:rPr>
          <w:rStyle w:val="ms-rteforecolor-8"/>
          <w:sz w:val="28"/>
          <w:szCs w:val="28"/>
        </w:rPr>
        <w:t>;</w:t>
      </w:r>
    </w:p>
    <w:p w:rsidR="00F95345" w:rsidRPr="00F95345" w:rsidRDefault="00F95345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5345">
        <w:rPr>
          <w:sz w:val="28"/>
          <w:szCs w:val="28"/>
        </w:rPr>
        <w:t>15</w:t>
      </w:r>
      <w:r w:rsidR="00924079">
        <w:rPr>
          <w:sz w:val="28"/>
          <w:szCs w:val="28"/>
        </w:rPr>
        <w:t xml:space="preserve"> мая </w:t>
      </w:r>
      <w:r w:rsidRPr="00F95345">
        <w:rPr>
          <w:sz w:val="28"/>
          <w:szCs w:val="28"/>
        </w:rPr>
        <w:t>-3</w:t>
      </w:r>
      <w:r w:rsidR="00924079">
        <w:rPr>
          <w:sz w:val="28"/>
          <w:szCs w:val="28"/>
        </w:rPr>
        <w:t>0 мая</w:t>
      </w:r>
      <w:r w:rsidRPr="00F95345">
        <w:rPr>
          <w:rStyle w:val="aff"/>
          <w:b w:val="0"/>
          <w:sz w:val="28"/>
          <w:szCs w:val="28"/>
        </w:rPr>
        <w:t xml:space="preserve"> текущего учебного года</w:t>
      </w:r>
      <w:r w:rsidRPr="00F95345">
        <w:rPr>
          <w:sz w:val="28"/>
          <w:szCs w:val="28"/>
        </w:rPr>
        <w:t xml:space="preserve"> – регистрация</w:t>
      </w:r>
      <w:r w:rsidR="00924079">
        <w:rPr>
          <w:sz w:val="28"/>
          <w:szCs w:val="28"/>
        </w:rPr>
        <w:t xml:space="preserve"> курсовой работы</w:t>
      </w:r>
      <w:r w:rsidRPr="00F95345">
        <w:rPr>
          <w:sz w:val="28"/>
          <w:szCs w:val="28"/>
        </w:rPr>
        <w:t xml:space="preserve"> на кафедре</w:t>
      </w:r>
      <w:r w:rsidR="00924079">
        <w:rPr>
          <w:sz w:val="28"/>
          <w:szCs w:val="28"/>
        </w:rPr>
        <w:t xml:space="preserve">, </w:t>
      </w:r>
      <w:r w:rsidRPr="00F95345">
        <w:rPr>
          <w:sz w:val="28"/>
          <w:szCs w:val="28"/>
        </w:rPr>
        <w:t>проверка завершенной курсовой работы научным рук</w:t>
      </w:r>
      <w:r w:rsidRPr="00F95345">
        <w:rPr>
          <w:sz w:val="28"/>
          <w:szCs w:val="28"/>
        </w:rPr>
        <w:t>о</w:t>
      </w:r>
      <w:r w:rsidRPr="00F95345">
        <w:rPr>
          <w:sz w:val="28"/>
          <w:szCs w:val="28"/>
        </w:rPr>
        <w:t>водителем</w:t>
      </w:r>
      <w:r w:rsidR="00924079">
        <w:rPr>
          <w:sz w:val="28"/>
          <w:szCs w:val="28"/>
        </w:rPr>
        <w:t>, допуск к ее защите;</w:t>
      </w:r>
    </w:p>
    <w:p w:rsidR="00F95345" w:rsidRDefault="00F95345" w:rsidP="00EC641D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Style w:val="ms-rteforecolor-8"/>
          <w:sz w:val="28"/>
          <w:szCs w:val="28"/>
        </w:rPr>
      </w:pPr>
      <w:r w:rsidRPr="00F95345">
        <w:rPr>
          <w:rStyle w:val="aff"/>
          <w:b w:val="0"/>
          <w:sz w:val="28"/>
          <w:szCs w:val="28"/>
        </w:rPr>
        <w:t xml:space="preserve">до даты защиты курсовой работы </w:t>
      </w:r>
      <w:r w:rsidR="00EC641D">
        <w:rPr>
          <w:rStyle w:val="aff"/>
          <w:b w:val="0"/>
          <w:sz w:val="28"/>
          <w:szCs w:val="28"/>
        </w:rPr>
        <w:t>(</w:t>
      </w:r>
      <w:r w:rsidR="00924079">
        <w:rPr>
          <w:rStyle w:val="aff"/>
          <w:b w:val="0"/>
          <w:sz w:val="28"/>
          <w:szCs w:val="28"/>
        </w:rPr>
        <w:t>в соответствии с утвержде</w:t>
      </w:r>
      <w:r w:rsidR="00924079">
        <w:rPr>
          <w:rStyle w:val="aff"/>
          <w:b w:val="0"/>
          <w:sz w:val="28"/>
          <w:szCs w:val="28"/>
        </w:rPr>
        <w:t>н</w:t>
      </w:r>
      <w:r w:rsidR="00924079">
        <w:rPr>
          <w:rStyle w:val="aff"/>
          <w:b w:val="0"/>
          <w:sz w:val="28"/>
          <w:szCs w:val="28"/>
        </w:rPr>
        <w:t xml:space="preserve">ным расписанием) </w:t>
      </w:r>
      <w:r w:rsidRPr="00F95345">
        <w:rPr>
          <w:rStyle w:val="ms-rteforecolor-8"/>
          <w:sz w:val="28"/>
          <w:szCs w:val="28"/>
        </w:rPr>
        <w:t xml:space="preserve">- </w:t>
      </w:r>
      <w:r w:rsidR="00924079">
        <w:rPr>
          <w:rStyle w:val="ms-rteforecolor-8"/>
          <w:sz w:val="28"/>
          <w:szCs w:val="28"/>
        </w:rPr>
        <w:t>предоставление допущенной к защите</w:t>
      </w:r>
      <w:r w:rsidRPr="00F95345">
        <w:rPr>
          <w:rStyle w:val="ms-rteforecolor-8"/>
          <w:sz w:val="28"/>
          <w:szCs w:val="28"/>
        </w:rPr>
        <w:t xml:space="preserve"> работы на ка</w:t>
      </w:r>
      <w:r w:rsidR="00924079">
        <w:rPr>
          <w:rStyle w:val="ms-rteforecolor-8"/>
          <w:sz w:val="28"/>
          <w:szCs w:val="28"/>
        </w:rPr>
        <w:t>ф</w:t>
      </w:r>
      <w:r w:rsidRPr="00F95345">
        <w:rPr>
          <w:rStyle w:val="ms-rteforecolor-8"/>
          <w:sz w:val="28"/>
          <w:szCs w:val="28"/>
        </w:rPr>
        <w:t>е</w:t>
      </w:r>
      <w:r w:rsidRPr="00F95345">
        <w:rPr>
          <w:rStyle w:val="ms-rteforecolor-8"/>
          <w:sz w:val="28"/>
          <w:szCs w:val="28"/>
        </w:rPr>
        <w:t>д</w:t>
      </w:r>
      <w:r w:rsidRPr="00F95345">
        <w:rPr>
          <w:rStyle w:val="ms-rteforecolor-8"/>
          <w:sz w:val="28"/>
          <w:szCs w:val="28"/>
        </w:rPr>
        <w:t>ру</w:t>
      </w:r>
      <w:r w:rsidR="00924079">
        <w:rPr>
          <w:rStyle w:val="ms-rteforecolor-8"/>
          <w:sz w:val="28"/>
          <w:szCs w:val="28"/>
        </w:rPr>
        <w:t xml:space="preserve"> с </w:t>
      </w:r>
      <w:r w:rsidRPr="00F95345">
        <w:rPr>
          <w:rStyle w:val="ms-rteforecolor-8"/>
          <w:sz w:val="28"/>
          <w:szCs w:val="28"/>
        </w:rPr>
        <w:t>электронным вариантом</w:t>
      </w:r>
      <w:r w:rsidR="00924079">
        <w:rPr>
          <w:rStyle w:val="ms-rteforecolor-8"/>
          <w:sz w:val="28"/>
          <w:szCs w:val="28"/>
        </w:rPr>
        <w:t>.</w:t>
      </w:r>
    </w:p>
    <w:p w:rsidR="00924079" w:rsidRPr="00924079" w:rsidRDefault="00924079" w:rsidP="00924079">
      <w:pPr>
        <w:tabs>
          <w:tab w:val="num" w:pos="0"/>
        </w:tabs>
        <w:spacing w:line="360" w:lineRule="auto"/>
        <w:ind w:firstLine="709"/>
        <w:jc w:val="both"/>
        <w:rPr>
          <w:rStyle w:val="ms-rteforecolor-8"/>
          <w:b/>
          <w:i/>
          <w:sz w:val="28"/>
          <w:szCs w:val="28"/>
        </w:rPr>
      </w:pPr>
      <w:r w:rsidRPr="00924079">
        <w:rPr>
          <w:rStyle w:val="ms-rteforecolor-8"/>
          <w:b/>
          <w:i/>
          <w:sz w:val="28"/>
          <w:szCs w:val="28"/>
        </w:rPr>
        <w:lastRenderedPageBreak/>
        <w:t>Курсовая работа допускается к защите после регистрации, допуска к защите и сдачи электронного варианта преподавателю.</w:t>
      </w:r>
    </w:p>
    <w:p w:rsidR="009236AE" w:rsidRDefault="00D4647D" w:rsidP="00D4647D">
      <w:pPr>
        <w:pStyle w:val="aff0"/>
        <w:spacing w:line="360" w:lineRule="auto"/>
      </w:pPr>
      <w:bookmarkStart w:id="10" w:name="_Toc409384144"/>
      <w:r>
        <w:t>9. ТРЕБОВАНИЯ К ОФОРМЛЕНИЮ РАБОТЫ</w:t>
      </w:r>
      <w:bookmarkEnd w:id="10"/>
    </w:p>
    <w:p w:rsidR="00F95345" w:rsidRDefault="00255F16" w:rsidP="00EC641D">
      <w:pPr>
        <w:tabs>
          <w:tab w:val="left" w:pos="10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курсовой работы – 35-45</w:t>
      </w:r>
      <w:r w:rsidR="009236AE">
        <w:rPr>
          <w:sz w:val="28"/>
          <w:szCs w:val="28"/>
        </w:rPr>
        <w:t xml:space="preserve"> страниц (без учета приложений). Текст должен быть разбит на отдельные главы с подразделением на п</w:t>
      </w:r>
      <w:r>
        <w:rPr>
          <w:sz w:val="28"/>
          <w:szCs w:val="28"/>
        </w:rPr>
        <w:t>ункты</w:t>
      </w:r>
      <w:r w:rsidR="009236AE">
        <w:rPr>
          <w:sz w:val="28"/>
          <w:szCs w:val="28"/>
        </w:rPr>
        <w:t>, оз</w:t>
      </w:r>
      <w:r w:rsidR="009236AE">
        <w:rPr>
          <w:sz w:val="28"/>
          <w:szCs w:val="28"/>
        </w:rPr>
        <w:t>а</w:t>
      </w:r>
      <w:r w:rsidR="009236AE">
        <w:rPr>
          <w:sz w:val="28"/>
          <w:szCs w:val="28"/>
        </w:rPr>
        <w:t>главленные соответственно содержанию работы.</w:t>
      </w:r>
    </w:p>
    <w:p w:rsidR="00EC641D" w:rsidRPr="00C77CCA" w:rsidRDefault="00EC641D" w:rsidP="00EC64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b/>
          <w:sz w:val="30"/>
          <w:szCs w:val="30"/>
        </w:rPr>
      </w:pPr>
      <w:r>
        <w:rPr>
          <w:sz w:val="30"/>
          <w:szCs w:val="30"/>
        </w:rPr>
        <w:t>Курсовая работа</w:t>
      </w:r>
      <w:r w:rsidRPr="00FE42DD">
        <w:rPr>
          <w:sz w:val="30"/>
          <w:szCs w:val="30"/>
        </w:rPr>
        <w:t xml:space="preserve"> дол</w:t>
      </w:r>
      <w:r>
        <w:rPr>
          <w:sz w:val="30"/>
          <w:szCs w:val="30"/>
        </w:rPr>
        <w:t>жна</w:t>
      </w:r>
      <w:r w:rsidRPr="00FE42DD">
        <w:rPr>
          <w:sz w:val="30"/>
          <w:szCs w:val="30"/>
        </w:rPr>
        <w:t xml:space="preserve"> быть выпол</w:t>
      </w:r>
      <w:r w:rsidR="00777FD6">
        <w:rPr>
          <w:sz w:val="30"/>
          <w:szCs w:val="30"/>
        </w:rPr>
        <w:t>нен</w:t>
      </w:r>
      <w:r w:rsidRPr="00FE42DD">
        <w:rPr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гарнитурой Times New Roman, размер (кегль) шрифта 14 пунктов, межстрочный интервал –1,5, интервал до – 0 пт., после – 0 пт. Работа выполняется на белой нелин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 xml:space="preserve">ванной бумаге формата А4 (210 </w:t>
      </w:r>
      <w:r>
        <w:rPr>
          <w:rFonts w:eastAsia="TimesNewRoman"/>
          <w:sz w:val="30"/>
          <w:szCs w:val="30"/>
        </w:rPr>
        <w:t>×</w:t>
      </w:r>
      <w:r w:rsidRPr="00FE42DD">
        <w:rPr>
          <w:rFonts w:eastAsia="TimesNew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FE42DD">
          <w:rPr>
            <w:rFonts w:eastAsia="TimesNewRoman"/>
            <w:sz w:val="30"/>
            <w:szCs w:val="30"/>
          </w:rPr>
          <w:t>297 мм</w:t>
        </w:r>
      </w:smartTag>
      <w:r w:rsidRPr="00FE42DD">
        <w:rPr>
          <w:rFonts w:eastAsia="TimesNewRoman"/>
          <w:sz w:val="30"/>
          <w:szCs w:val="30"/>
        </w:rPr>
        <w:t>). Текст работы выполняется на одной стороне листа с соблюдением следующих размеров полей: 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 xml:space="preserve">вое – 30 мм, правое –  </w:t>
      </w:r>
      <w:smartTag w:uri="urn:schemas-microsoft-com:office:smarttags" w:element="metricconverter">
        <w:smartTagPr>
          <w:attr w:name="ProductID" w:val="10 мм"/>
        </w:smartTagPr>
        <w:r w:rsidRPr="00FE42DD">
          <w:rPr>
            <w:rFonts w:eastAsia="TimesNewRoman"/>
            <w:sz w:val="30"/>
            <w:szCs w:val="30"/>
          </w:rPr>
          <w:t>10 мм</w:t>
        </w:r>
      </w:smartTag>
      <w:r w:rsidRPr="00FE42DD">
        <w:rPr>
          <w:rFonts w:eastAsia="TimesNewRoman"/>
          <w:sz w:val="30"/>
          <w:szCs w:val="30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FE42DD">
          <w:rPr>
            <w:rFonts w:eastAsia="TimesNewRoman"/>
            <w:sz w:val="30"/>
            <w:szCs w:val="30"/>
          </w:rPr>
          <w:t>20 мм</w:t>
        </w:r>
      </w:smartTag>
      <w:r w:rsidRPr="00FE42DD">
        <w:rPr>
          <w:rFonts w:eastAsia="TimesNewRoman"/>
          <w:sz w:val="30"/>
          <w:szCs w:val="30"/>
        </w:rPr>
        <w:t xml:space="preserve">. Абзацный отступ составляет </w:t>
      </w:r>
      <w:smartTag w:uri="urn:schemas-microsoft-com:office:smarttags" w:element="metricconverter">
        <w:smartTagPr>
          <w:attr w:name="ProductID" w:val="1,25 см"/>
        </w:smartTagPr>
        <w:r w:rsidRPr="00FE42DD">
          <w:rPr>
            <w:rFonts w:eastAsia="TimesNewRoman"/>
            <w:sz w:val="30"/>
            <w:szCs w:val="30"/>
          </w:rPr>
          <w:t>1,25 см</w:t>
        </w:r>
      </w:smartTag>
      <w:r w:rsidRPr="00FE42DD">
        <w:rPr>
          <w:rFonts w:eastAsia="TimesNewRoman"/>
          <w:sz w:val="30"/>
          <w:szCs w:val="30"/>
        </w:rPr>
        <w:t xml:space="preserve">. Тест выравнивается по ширине. Расстановка переносов – автоматическая. </w:t>
      </w:r>
      <w:r w:rsidRPr="00777FD6">
        <w:rPr>
          <w:rFonts w:eastAsia="TimesNewRoman"/>
          <w:sz w:val="30"/>
          <w:szCs w:val="30"/>
        </w:rPr>
        <w:t>Подчеркивание в тексте, выделение кл</w:t>
      </w:r>
      <w:r w:rsidRPr="00777FD6">
        <w:rPr>
          <w:rFonts w:eastAsia="TimesNewRoman"/>
          <w:sz w:val="30"/>
          <w:szCs w:val="30"/>
        </w:rPr>
        <w:t>ю</w:t>
      </w:r>
      <w:r w:rsidRPr="00777FD6">
        <w:rPr>
          <w:rFonts w:eastAsia="TimesNewRoman"/>
          <w:sz w:val="30"/>
          <w:szCs w:val="30"/>
        </w:rPr>
        <w:t>чевых понятий и фраз (курсивное, полужирное) не допускается.</w:t>
      </w:r>
    </w:p>
    <w:p w:rsidR="00EC641D" w:rsidRPr="00FE42DD" w:rsidRDefault="00777FD6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t>П</w:t>
      </w:r>
      <w:r w:rsidR="00EC641D" w:rsidRPr="00FE42DD">
        <w:rPr>
          <w:rFonts w:eastAsia="TimesNewRoman"/>
          <w:sz w:val="30"/>
          <w:szCs w:val="30"/>
        </w:rPr>
        <w:t>ри наборе текста по всей работе должны быть различны тире (−) и дефисы (-), а также не допускается использование «лапок» ” ″– , вм</w:t>
      </w:r>
      <w:r w:rsidR="00EC641D" w:rsidRPr="00FE42DD">
        <w:rPr>
          <w:rFonts w:eastAsia="TimesNewRoman"/>
          <w:sz w:val="30"/>
          <w:szCs w:val="30"/>
        </w:rPr>
        <w:t>е</w:t>
      </w:r>
      <w:r w:rsidR="00EC641D" w:rsidRPr="00FE42DD">
        <w:rPr>
          <w:rFonts w:eastAsia="TimesNewRoman"/>
          <w:sz w:val="30"/>
          <w:szCs w:val="30"/>
        </w:rPr>
        <w:t xml:space="preserve">сто кавычек «».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В целях более четкого изложения содержания работы ее основной текст подразделяется на глав, а они в свою очередь подразделяются на </w:t>
      </w:r>
      <w:r w:rsidR="00777FD6">
        <w:rPr>
          <w:rFonts w:eastAsia="TimesNewRoman"/>
          <w:sz w:val="30"/>
          <w:szCs w:val="30"/>
        </w:rPr>
        <w:t>пункты</w:t>
      </w:r>
      <w:r w:rsidRPr="00FE42DD">
        <w:rPr>
          <w:rFonts w:eastAsia="TimesNewRoman"/>
          <w:sz w:val="30"/>
          <w:szCs w:val="30"/>
        </w:rPr>
        <w:t>. Каждый ст</w:t>
      </w:r>
      <w:r w:rsidR="00777FD6">
        <w:rPr>
          <w:rFonts w:eastAsia="TimesNewRoman"/>
          <w:sz w:val="30"/>
          <w:szCs w:val="30"/>
        </w:rPr>
        <w:t>руктурный элемент курсовой работы (содержание</w:t>
      </w:r>
      <w:r w:rsidRPr="00FE42DD">
        <w:rPr>
          <w:rFonts w:eastAsia="TimesNewRoman"/>
          <w:sz w:val="30"/>
          <w:szCs w:val="30"/>
        </w:rPr>
        <w:t>, введение, главы, заключение, список использованных источников) сл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дует начинать с новой страницы. Главы должны иметь порядковую н</w:t>
      </w:r>
      <w:r w:rsidRPr="00FE42DD">
        <w:rPr>
          <w:rFonts w:eastAsia="TimesNewRoman"/>
          <w:sz w:val="30"/>
          <w:szCs w:val="30"/>
        </w:rPr>
        <w:t>у</w:t>
      </w:r>
      <w:r w:rsidRPr="00FE42DD">
        <w:rPr>
          <w:rFonts w:eastAsia="TimesNewRoman"/>
          <w:sz w:val="30"/>
          <w:szCs w:val="30"/>
        </w:rPr>
        <w:t xml:space="preserve">мерацию, единую в пределах всей работы, и обозначаться арабскими цифрами без точки.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Параграфы нумеруют в пределах каждой главы. Номер параграфа сос</w:t>
      </w:r>
      <w:r w:rsidR="00777FD6">
        <w:rPr>
          <w:rFonts w:eastAsia="TimesNewRoman"/>
          <w:sz w:val="30"/>
          <w:szCs w:val="30"/>
        </w:rPr>
        <w:t>тоит из номера главы и пункта</w:t>
      </w:r>
      <w:r w:rsidRPr="00FE42DD">
        <w:rPr>
          <w:rFonts w:eastAsia="TimesNewRoman"/>
          <w:sz w:val="30"/>
          <w:szCs w:val="30"/>
        </w:rPr>
        <w:t>, разделенных точкой. В конце номе</w:t>
      </w:r>
      <w:r w:rsidR="00777FD6">
        <w:rPr>
          <w:rFonts w:eastAsia="TimesNewRoman"/>
          <w:sz w:val="30"/>
          <w:szCs w:val="30"/>
        </w:rPr>
        <w:t>ра пункта</w:t>
      </w:r>
      <w:r w:rsidRPr="00FE42DD">
        <w:rPr>
          <w:rFonts w:eastAsia="TimesNewRoman"/>
          <w:sz w:val="30"/>
          <w:szCs w:val="30"/>
        </w:rPr>
        <w:t xml:space="preserve"> точка не ставится. Например «2.1» (первый п</w:t>
      </w:r>
      <w:r w:rsidR="00777FD6">
        <w:rPr>
          <w:rFonts w:eastAsia="TimesNewRoman"/>
          <w:sz w:val="30"/>
          <w:szCs w:val="30"/>
        </w:rPr>
        <w:t>ункт</w:t>
      </w:r>
      <w:r w:rsidRPr="00FE42DD">
        <w:rPr>
          <w:rFonts w:eastAsia="TimesNewRoman"/>
          <w:sz w:val="30"/>
          <w:szCs w:val="30"/>
        </w:rPr>
        <w:t xml:space="preserve"> второй главы). </w:t>
      </w:r>
      <w:r w:rsidRPr="00FE42DD">
        <w:rPr>
          <w:rFonts w:eastAsia="TimesNewRoman"/>
          <w:sz w:val="30"/>
          <w:szCs w:val="30"/>
        </w:rPr>
        <w:lastRenderedPageBreak/>
        <w:t>Вы</w:t>
      </w:r>
      <w:r w:rsidR="00777FD6">
        <w:rPr>
          <w:rFonts w:eastAsia="TimesNewRoman"/>
          <w:sz w:val="30"/>
          <w:szCs w:val="30"/>
        </w:rPr>
        <w:t>делять пункт</w:t>
      </w:r>
      <w:r w:rsidRPr="00FE42DD">
        <w:rPr>
          <w:rFonts w:eastAsia="TimesNewRoman"/>
          <w:sz w:val="30"/>
          <w:szCs w:val="30"/>
        </w:rPr>
        <w:t xml:space="preserve"> в качестве самостоятельного элемента можно при усл</w:t>
      </w:r>
      <w:r w:rsidRPr="00FE42DD">
        <w:rPr>
          <w:rFonts w:eastAsia="TimesNewRoman"/>
          <w:sz w:val="30"/>
          <w:szCs w:val="30"/>
        </w:rPr>
        <w:t>о</w:t>
      </w:r>
      <w:r w:rsidR="00777FD6">
        <w:rPr>
          <w:rFonts w:eastAsia="TimesNewRoman"/>
          <w:sz w:val="30"/>
          <w:szCs w:val="30"/>
        </w:rPr>
        <w:t>вии, если он занимает не менее 3</w:t>
      </w:r>
      <w:r w:rsidRPr="00FE42DD">
        <w:rPr>
          <w:rFonts w:eastAsia="TimesNewRoman"/>
          <w:sz w:val="30"/>
          <w:szCs w:val="30"/>
        </w:rPr>
        <w:t xml:space="preserve"> страницах текста. Д</w:t>
      </w:r>
      <w:r w:rsidR="00777FD6">
        <w:rPr>
          <w:rFonts w:eastAsia="TimesNewRoman"/>
          <w:sz w:val="30"/>
          <w:szCs w:val="30"/>
        </w:rPr>
        <w:t>робление пункта</w:t>
      </w:r>
      <w:r w:rsidRPr="00FE42DD">
        <w:rPr>
          <w:rFonts w:eastAsia="TimesNewRoman"/>
          <w:sz w:val="30"/>
          <w:szCs w:val="30"/>
        </w:rPr>
        <w:t xml:space="preserve"> на </w:t>
      </w:r>
      <w:r w:rsidR="00777FD6">
        <w:rPr>
          <w:rFonts w:eastAsia="TimesNewRoman"/>
          <w:sz w:val="30"/>
          <w:szCs w:val="30"/>
        </w:rPr>
        <w:t xml:space="preserve">подпункты в курсовой работе </w:t>
      </w:r>
      <w:r w:rsidRPr="00FE42DD">
        <w:rPr>
          <w:rFonts w:eastAsia="TimesNewRoman"/>
          <w:sz w:val="30"/>
          <w:szCs w:val="30"/>
        </w:rPr>
        <w:t>не рекомендуется.</w:t>
      </w:r>
    </w:p>
    <w:p w:rsidR="00EC641D" w:rsidRPr="00FE42DD" w:rsidRDefault="00777FD6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t xml:space="preserve">Главы и пункты </w:t>
      </w:r>
      <w:r w:rsidR="00EC641D" w:rsidRPr="00FE42DD">
        <w:rPr>
          <w:rFonts w:eastAsia="TimesNewRoman"/>
          <w:sz w:val="30"/>
          <w:szCs w:val="30"/>
        </w:rPr>
        <w:t>должны иметь заголовки, в которых кратко              отражается основное содержание текста. Заголовки включают 2-14 слов, т.</w:t>
      </w:r>
      <w:r w:rsidR="00EC641D">
        <w:rPr>
          <w:rFonts w:eastAsia="TimesNewRoman"/>
          <w:sz w:val="30"/>
          <w:szCs w:val="30"/>
        </w:rPr>
        <w:t xml:space="preserve"> </w:t>
      </w:r>
      <w:r w:rsidR="00EC641D" w:rsidRPr="00FE42DD">
        <w:rPr>
          <w:rFonts w:eastAsia="TimesNewRoman"/>
          <w:sz w:val="30"/>
          <w:szCs w:val="30"/>
        </w:rPr>
        <w:t xml:space="preserve">е. они обычно занимают не более двух машинописных строк.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Структурные элементы</w:t>
      </w:r>
      <w:r w:rsidR="00777FD6">
        <w:rPr>
          <w:rFonts w:eastAsia="TimesNewRoman"/>
          <w:sz w:val="30"/>
          <w:szCs w:val="30"/>
        </w:rPr>
        <w:t xml:space="preserve"> «Содержание</w:t>
      </w:r>
      <w:r w:rsidRPr="00FE42DD">
        <w:rPr>
          <w:rFonts w:eastAsia="TimesNewRoman"/>
          <w:sz w:val="30"/>
          <w:szCs w:val="30"/>
        </w:rPr>
        <w:t>», «Введение», «Заключ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ние», «Список использованных источников», «Приложения» распол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гаются по центру без точки в конце, печатаются полужирным начерт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нием шрифтом 16 пт Times New Roman. Заголовки глав располагают с абзацного отступа по левому краю полужирным начертанием шрифтом 16 пт Times New Roman. Заголо</w:t>
      </w:r>
      <w:r w:rsidR="00777FD6">
        <w:rPr>
          <w:rFonts w:eastAsia="TimesNewRoman"/>
          <w:sz w:val="30"/>
          <w:szCs w:val="30"/>
        </w:rPr>
        <w:t>вки пунктов</w:t>
      </w:r>
      <w:r w:rsidRPr="00FE42DD">
        <w:rPr>
          <w:rFonts w:eastAsia="TimesNewRoman"/>
          <w:sz w:val="30"/>
          <w:szCs w:val="30"/>
        </w:rPr>
        <w:t xml:space="preserve"> располагают также с абза</w:t>
      </w:r>
      <w:r w:rsidRPr="00FE42DD">
        <w:rPr>
          <w:rFonts w:eastAsia="TimesNewRoman"/>
          <w:sz w:val="30"/>
          <w:szCs w:val="30"/>
        </w:rPr>
        <w:t>ц</w:t>
      </w:r>
      <w:r w:rsidRPr="00FE42DD">
        <w:rPr>
          <w:rFonts w:eastAsia="TimesNewRoman"/>
          <w:sz w:val="30"/>
          <w:szCs w:val="30"/>
        </w:rPr>
        <w:t xml:space="preserve">ного отступа по левому краю полужирным начертанием шрифтом 14 пт Times New Roman.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Расстояние между заголовко</w:t>
      </w:r>
      <w:r w:rsidR="00777FD6">
        <w:rPr>
          <w:rFonts w:eastAsia="TimesNewRoman"/>
          <w:sz w:val="30"/>
          <w:szCs w:val="30"/>
        </w:rPr>
        <w:t>м пункта</w:t>
      </w:r>
      <w:r w:rsidRPr="00FE42DD">
        <w:rPr>
          <w:rFonts w:eastAsia="TimesNewRoman"/>
          <w:sz w:val="30"/>
          <w:szCs w:val="30"/>
        </w:rPr>
        <w:t xml:space="preserve"> и текстом должно быть ра</w:t>
      </w:r>
      <w:r w:rsidRPr="00FE42DD">
        <w:rPr>
          <w:rFonts w:eastAsia="TimesNewRoman"/>
          <w:sz w:val="30"/>
          <w:szCs w:val="30"/>
        </w:rPr>
        <w:t>в</w:t>
      </w:r>
      <w:r w:rsidRPr="00FE42DD">
        <w:rPr>
          <w:rFonts w:eastAsia="TimesNewRoman"/>
          <w:sz w:val="30"/>
          <w:szCs w:val="30"/>
        </w:rPr>
        <w:t>но одному межстрочному интервалу 15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мм. Разделять название глав и параграфов отдельной строкой не допускается.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В заголовках не допуска</w:t>
      </w:r>
      <w:r>
        <w:rPr>
          <w:rFonts w:eastAsia="TimesNewRoman"/>
          <w:sz w:val="30"/>
          <w:szCs w:val="30"/>
        </w:rPr>
        <w:t>ю</w:t>
      </w:r>
      <w:r w:rsidRPr="00FE42DD">
        <w:rPr>
          <w:rFonts w:eastAsia="TimesNewRoman"/>
          <w:sz w:val="30"/>
          <w:szCs w:val="30"/>
        </w:rPr>
        <w:t xml:space="preserve">тся: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1) сокращения;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2) переносы слов;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3) подчеркивание;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4) точка в конце.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Если заголовок </w:t>
      </w:r>
      <w:r w:rsidR="00777FD6">
        <w:rPr>
          <w:rFonts w:eastAsia="TimesNewRoman"/>
          <w:sz w:val="30"/>
          <w:szCs w:val="30"/>
        </w:rPr>
        <w:t>главы или пункта</w:t>
      </w:r>
      <w:r w:rsidRPr="00FE42DD">
        <w:rPr>
          <w:rFonts w:eastAsia="TimesNewRoman"/>
          <w:sz w:val="30"/>
          <w:szCs w:val="30"/>
        </w:rPr>
        <w:t xml:space="preserve"> состоит из двух или более пре</w:t>
      </w:r>
      <w:r w:rsidRPr="00FE42DD">
        <w:rPr>
          <w:rFonts w:eastAsia="TimesNewRoman"/>
          <w:sz w:val="30"/>
          <w:szCs w:val="30"/>
        </w:rPr>
        <w:t>д</w:t>
      </w:r>
      <w:r w:rsidRPr="00FE42DD">
        <w:rPr>
          <w:rFonts w:eastAsia="TimesNewRoman"/>
          <w:sz w:val="30"/>
          <w:szCs w:val="30"/>
        </w:rPr>
        <w:t xml:space="preserve">ложений, их разделяют точкой.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Все листы должны быть пронумерованы. Номер страницы пр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>ставляют по центру нижней части листа арабскими цифрами без знаков препинания гарнитурой Times New</w:t>
      </w:r>
      <w:r w:rsidR="00777FD6">
        <w:rPr>
          <w:rFonts w:eastAsia="TimesNewRoman"/>
          <w:sz w:val="30"/>
          <w:szCs w:val="30"/>
        </w:rPr>
        <w:t xml:space="preserve"> Roman, размер (кегль) шрифта 14</w:t>
      </w:r>
      <w:r w:rsidRPr="00FE42DD">
        <w:rPr>
          <w:rFonts w:eastAsia="TimesNewRoman"/>
          <w:sz w:val="30"/>
          <w:szCs w:val="30"/>
        </w:rPr>
        <w:t xml:space="preserve"> пунктов. На титульном листе, задании, </w:t>
      </w:r>
      <w:r w:rsidR="00777FD6">
        <w:rPr>
          <w:rFonts w:eastAsia="TimesNewRoman"/>
          <w:sz w:val="30"/>
          <w:szCs w:val="30"/>
        </w:rPr>
        <w:t>содержании</w:t>
      </w:r>
      <w:r w:rsidRPr="00FE42DD">
        <w:rPr>
          <w:rFonts w:eastAsia="TimesNewRoman"/>
          <w:sz w:val="30"/>
          <w:szCs w:val="30"/>
        </w:rPr>
        <w:t xml:space="preserve"> номер страницы не </w:t>
      </w:r>
      <w:r w:rsidRPr="00FE42DD">
        <w:rPr>
          <w:rFonts w:eastAsia="TimesNewRoman"/>
          <w:sz w:val="30"/>
          <w:szCs w:val="30"/>
        </w:rPr>
        <w:lastRenderedPageBreak/>
        <w:t>ставят, но в общую нумерацию включают. Первая страница введения начинает нумероваться с трет</w:t>
      </w:r>
      <w:r w:rsidR="00777FD6">
        <w:rPr>
          <w:rFonts w:eastAsia="TimesNewRoman"/>
          <w:sz w:val="30"/>
          <w:szCs w:val="30"/>
        </w:rPr>
        <w:t>ьей страницы, в случае если содержание</w:t>
      </w:r>
      <w:r w:rsidRPr="00FE42DD">
        <w:rPr>
          <w:rFonts w:eastAsia="TimesNewRoman"/>
          <w:sz w:val="30"/>
          <w:szCs w:val="30"/>
        </w:rPr>
        <w:t xml:space="preserve"> занимает 2 страницы, то первая страница введения нумеруется с четве</w:t>
      </w:r>
      <w:r w:rsidRPr="00FE42DD">
        <w:rPr>
          <w:rFonts w:eastAsia="TimesNewRoman"/>
          <w:sz w:val="30"/>
          <w:szCs w:val="30"/>
        </w:rPr>
        <w:t>р</w:t>
      </w:r>
      <w:r w:rsidRPr="00FE42DD">
        <w:rPr>
          <w:rFonts w:eastAsia="TimesNewRoman"/>
          <w:sz w:val="30"/>
          <w:szCs w:val="30"/>
        </w:rPr>
        <w:t xml:space="preserve">той страницы.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Cs/>
          <w:sz w:val="30"/>
          <w:szCs w:val="30"/>
        </w:rPr>
      </w:pPr>
      <w:r w:rsidRPr="00FE42DD">
        <w:rPr>
          <w:rFonts w:eastAsia="TimesNewRoman"/>
          <w:b/>
          <w:bCs/>
          <w:sz w:val="30"/>
          <w:szCs w:val="30"/>
        </w:rPr>
        <w:tab/>
      </w:r>
      <w:r w:rsidRPr="00FE42DD">
        <w:rPr>
          <w:rFonts w:eastAsia="TimesNewRoman"/>
          <w:bCs/>
          <w:sz w:val="30"/>
          <w:szCs w:val="30"/>
        </w:rPr>
        <w:t xml:space="preserve">Все листы работы вместе с приложениями следует аккуратно подшить  в </w:t>
      </w:r>
      <w:r w:rsidR="00777FD6">
        <w:rPr>
          <w:rFonts w:eastAsia="TimesNewRoman"/>
          <w:bCs/>
          <w:sz w:val="30"/>
          <w:szCs w:val="30"/>
        </w:rPr>
        <w:t xml:space="preserve">скорошиватель. </w:t>
      </w:r>
      <w:r w:rsidRPr="00FE42DD">
        <w:rPr>
          <w:rFonts w:eastAsia="TimesNewRoman"/>
          <w:bCs/>
          <w:sz w:val="30"/>
          <w:szCs w:val="30"/>
        </w:rPr>
        <w:t xml:space="preserve">Скреплять листы зажимами, без подшивки </w:t>
      </w:r>
      <w:r w:rsidR="00777FD6">
        <w:rPr>
          <w:rFonts w:eastAsia="TimesNewRoman"/>
          <w:bCs/>
          <w:sz w:val="30"/>
          <w:szCs w:val="30"/>
        </w:rPr>
        <w:t xml:space="preserve">в скорошиватель </w:t>
      </w:r>
      <w:r w:rsidRPr="00FE42DD">
        <w:rPr>
          <w:rFonts w:eastAsia="TimesNewRoman"/>
          <w:bCs/>
          <w:sz w:val="30"/>
          <w:szCs w:val="30"/>
        </w:rPr>
        <w:t>не допускается</w:t>
      </w:r>
      <w:r w:rsidR="00777FD6">
        <w:rPr>
          <w:rFonts w:eastAsia="TimesNewRoman"/>
          <w:bCs/>
          <w:sz w:val="30"/>
          <w:szCs w:val="30"/>
        </w:rPr>
        <w:t>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rPr>
          <w:rFonts w:eastAsia="TimesNewRoman"/>
          <w:bCs/>
          <w:i/>
          <w:sz w:val="30"/>
          <w:szCs w:val="30"/>
        </w:rPr>
      </w:pPr>
      <w:r w:rsidRPr="00FE42DD">
        <w:rPr>
          <w:rFonts w:eastAsia="TimesNewRoman"/>
          <w:bCs/>
          <w:sz w:val="30"/>
          <w:szCs w:val="30"/>
        </w:rPr>
        <w:tab/>
      </w:r>
      <w:r w:rsidRPr="00FE42DD">
        <w:rPr>
          <w:rFonts w:eastAsia="TimesNewRoman"/>
          <w:bCs/>
          <w:i/>
          <w:sz w:val="30"/>
          <w:szCs w:val="30"/>
        </w:rPr>
        <w:t>Оформление иллюстраций</w:t>
      </w:r>
    </w:p>
    <w:p w:rsidR="00EC641D" w:rsidRPr="00FE42DD" w:rsidRDefault="00777FD6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t>Курсовую</w:t>
      </w:r>
      <w:r w:rsidR="00EC641D" w:rsidRPr="00FE42DD">
        <w:rPr>
          <w:rFonts w:eastAsia="TimesNewRoman"/>
          <w:sz w:val="30"/>
          <w:szCs w:val="30"/>
        </w:rPr>
        <w:t xml:space="preserve"> работу рекомендуется иллюстрировать графическими  материалами (чертежами, схемами, графиками, диаграммами). Рисунки должны размещаться сразу после ссылки на них в тексте или на сл</w:t>
      </w:r>
      <w:r w:rsidR="00EC641D" w:rsidRPr="00FE42DD">
        <w:rPr>
          <w:rFonts w:eastAsia="TimesNewRoman"/>
          <w:sz w:val="30"/>
          <w:szCs w:val="30"/>
        </w:rPr>
        <w:t>е</w:t>
      </w:r>
      <w:r w:rsidR="00EC641D" w:rsidRPr="00FE42DD">
        <w:rPr>
          <w:rFonts w:eastAsia="TimesNewRoman"/>
          <w:sz w:val="30"/>
          <w:szCs w:val="30"/>
        </w:rPr>
        <w:t>дующей странице и таким образом, чтобы их можно было рассматр</w:t>
      </w:r>
      <w:r w:rsidR="00EC641D" w:rsidRPr="00FE42DD">
        <w:rPr>
          <w:rFonts w:eastAsia="TimesNewRoman"/>
          <w:sz w:val="30"/>
          <w:szCs w:val="30"/>
        </w:rPr>
        <w:t>и</w:t>
      </w:r>
      <w:r w:rsidR="00EC641D" w:rsidRPr="00FE42DD">
        <w:rPr>
          <w:rFonts w:eastAsia="TimesNewRoman"/>
          <w:sz w:val="30"/>
          <w:szCs w:val="30"/>
        </w:rPr>
        <w:t>вать без поворота работы или с поворотом по часовой стрелке. Рисунки нумеруются последовательно арабскими цифрами в сквозном порядке или в пределах главы, например:    «Рисунок 1.3» (третий рисунок пе</w:t>
      </w:r>
      <w:r w:rsidR="00EC641D" w:rsidRPr="00FE42DD">
        <w:rPr>
          <w:rFonts w:eastAsia="TimesNewRoman"/>
          <w:sz w:val="30"/>
          <w:szCs w:val="30"/>
        </w:rPr>
        <w:t>р</w:t>
      </w:r>
      <w:r w:rsidR="00EC641D" w:rsidRPr="00FE42DD">
        <w:rPr>
          <w:rFonts w:eastAsia="TimesNewRoman"/>
          <w:sz w:val="30"/>
          <w:szCs w:val="30"/>
        </w:rPr>
        <w:t>вой главы). Каждый рисунок, диаграмма должны иметь свое название. Название рисунка располагается под рисунком по центру без абзацного отступа.  Номер рисунка и его название должны быть разделены тире «–». В случае если рисунок, диаграмма, схема или график громоздкий, то его можно представить меньшим размером шрифта и одинарным ме</w:t>
      </w:r>
      <w:r w:rsidR="00EC641D" w:rsidRPr="00FE42DD">
        <w:rPr>
          <w:rFonts w:eastAsia="TimesNewRoman"/>
          <w:sz w:val="30"/>
          <w:szCs w:val="30"/>
        </w:rPr>
        <w:t>ж</w:t>
      </w:r>
      <w:r w:rsidR="00EC641D" w:rsidRPr="00FE42DD">
        <w:rPr>
          <w:rFonts w:eastAsia="TimesNewRoman"/>
          <w:sz w:val="30"/>
          <w:szCs w:val="30"/>
        </w:rPr>
        <w:t xml:space="preserve">строчным интервалом. Пример оформления рисунка приведен </w:t>
      </w:r>
      <w:r w:rsidR="00DE53A5">
        <w:rPr>
          <w:rFonts w:eastAsia="TimesNewRoman"/>
          <w:sz w:val="30"/>
          <w:szCs w:val="30"/>
        </w:rPr>
        <w:t>в Прил</w:t>
      </w:r>
      <w:r w:rsidR="00DE53A5">
        <w:rPr>
          <w:rFonts w:eastAsia="TimesNewRoman"/>
          <w:sz w:val="30"/>
          <w:szCs w:val="30"/>
        </w:rPr>
        <w:t>о</w:t>
      </w:r>
      <w:r w:rsidR="00DE53A5">
        <w:rPr>
          <w:rFonts w:eastAsia="TimesNewRoman"/>
          <w:sz w:val="30"/>
          <w:szCs w:val="30"/>
        </w:rPr>
        <w:t>жении 4</w:t>
      </w:r>
      <w:r>
        <w:rPr>
          <w:rFonts w:eastAsia="TimesNewRoman"/>
          <w:sz w:val="30"/>
          <w:szCs w:val="30"/>
        </w:rPr>
        <w:t>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При ссылке в тексте, приложении к рисунку слово «рисунок» сл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дует писать полностью (например: рисунок 2.4). Не допускается сокр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щение в виде «рис.» как в те</w:t>
      </w:r>
      <w:r>
        <w:rPr>
          <w:rFonts w:eastAsia="TimesNewRoman"/>
          <w:sz w:val="30"/>
          <w:szCs w:val="30"/>
        </w:rPr>
        <w:t>к</w:t>
      </w:r>
      <w:r w:rsidRPr="00FE42DD">
        <w:rPr>
          <w:rFonts w:eastAsia="TimesNewRoman"/>
          <w:sz w:val="30"/>
          <w:szCs w:val="30"/>
        </w:rPr>
        <w:t>сте работы, так и в названии рисунка и в</w:t>
      </w:r>
      <w:r w:rsidRPr="00FE42DD">
        <w:rPr>
          <w:rFonts w:eastAsia="TimesNewRoman"/>
          <w:sz w:val="30"/>
          <w:szCs w:val="30"/>
        </w:rPr>
        <w:t>ы</w:t>
      </w:r>
      <w:r w:rsidRPr="00FE42DD">
        <w:rPr>
          <w:rFonts w:eastAsia="TimesNewRoman"/>
          <w:sz w:val="30"/>
          <w:szCs w:val="30"/>
        </w:rPr>
        <w:t>водах по ним. Расстояние между названием рисунка и текстом должно быть равно одному межстрочному интервалу 15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мм.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lastRenderedPageBreak/>
        <w:t xml:space="preserve">Иллюстрацию следует выполнять на одной странице. Если она на одной странице не помещается, то можно разместить </w:t>
      </w:r>
      <w:r w:rsidRPr="007B089C">
        <w:rPr>
          <w:rFonts w:eastAsia="TimesNewRoman"/>
          <w:sz w:val="30"/>
          <w:szCs w:val="30"/>
        </w:rPr>
        <w:t>ее на альбомном расположении листа.</w:t>
      </w:r>
      <w:r w:rsidRPr="00FE42DD">
        <w:rPr>
          <w:rFonts w:eastAsia="TimesNewRoman"/>
          <w:sz w:val="30"/>
          <w:szCs w:val="30"/>
        </w:rPr>
        <w:t xml:space="preserve">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Рисунок должен быть выполнен в тестовом редакторе гарнитурой Times New Roman, размер (кегль) шрифта 10-14 пунктов. Представл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ние рисунков в виде картинок не допускается.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  <w:bCs/>
          <w:i/>
          <w:sz w:val="30"/>
          <w:szCs w:val="30"/>
        </w:rPr>
      </w:pPr>
      <w:r w:rsidRPr="00FE42DD">
        <w:rPr>
          <w:rFonts w:eastAsia="TimesNewRoman"/>
          <w:bCs/>
          <w:i/>
          <w:sz w:val="30"/>
          <w:szCs w:val="30"/>
        </w:rPr>
        <w:t>Оформление таблиц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Цифровой материал, помещенный в работе, рекомендуется оформлять в виде таблицы. Названия таблиц должны быть краткими и полностью отражать их содержание. Название следует помещать над таблицей с левого края листа без абзацного отступа. Перед названием таблицы помещают слово «Таблица» с порядковым номером (без знака №). В конце названия таблицы точка не ставится. Номер таблицы и ее название должны быть разделены тире «–».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Таблицы могут нумероваться последовательно в сквозном порядке или в пределах главы. Таблицу следует помещать после первого упом</w:t>
      </w:r>
      <w:r w:rsidRPr="00FE42DD">
        <w:rPr>
          <w:rFonts w:eastAsia="TimesNewRoman"/>
          <w:sz w:val="30"/>
          <w:szCs w:val="30"/>
        </w:rPr>
        <w:t>и</w:t>
      </w:r>
      <w:r w:rsidRPr="00FE42DD">
        <w:rPr>
          <w:rFonts w:eastAsia="TimesNewRoman"/>
          <w:sz w:val="30"/>
          <w:szCs w:val="30"/>
        </w:rPr>
        <w:t>нания о ней в тексте. Если вся таблица не умещается под текстом абз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ца, в котором дана впервые ссылка на нее, то ее помещают в начале следующей странице. На оставшемся месте помещают основной текст.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Размер шрифта и межстрочного интервала таблиц не должен о</w:t>
      </w:r>
      <w:r w:rsidRPr="00FE42DD">
        <w:rPr>
          <w:rFonts w:eastAsia="TimesNewRoman"/>
          <w:sz w:val="30"/>
          <w:szCs w:val="30"/>
        </w:rPr>
        <w:t>т</w:t>
      </w:r>
      <w:r w:rsidRPr="00FE42DD">
        <w:rPr>
          <w:rFonts w:eastAsia="TimesNewRoman"/>
          <w:sz w:val="30"/>
          <w:szCs w:val="30"/>
        </w:rPr>
        <w:t>личаться от размера шрифта и интервала от основного текста. Допуск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ется уменьшение размера шрифта до 10 пункт и межстрочного интерв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ла 1,0 пункт в случае</w:t>
      </w:r>
      <w:r>
        <w:rPr>
          <w:rFonts w:eastAsia="TimesNewRoman"/>
          <w:sz w:val="30"/>
          <w:szCs w:val="30"/>
        </w:rPr>
        <w:t>,</w:t>
      </w:r>
      <w:r w:rsidRPr="00FE42DD">
        <w:rPr>
          <w:rFonts w:eastAsia="TimesNewRoman"/>
          <w:sz w:val="30"/>
          <w:szCs w:val="30"/>
        </w:rPr>
        <w:t xml:space="preserve"> если таблица не размещается на одной странице. Громоздкие таблицы возможно выносить в приложения </w:t>
      </w:r>
      <w:r w:rsidR="00777FD6">
        <w:rPr>
          <w:rFonts w:eastAsia="TimesNewRoman"/>
          <w:sz w:val="30"/>
          <w:szCs w:val="30"/>
        </w:rPr>
        <w:t>курсовой</w:t>
      </w:r>
      <w:r w:rsidRPr="00FE42DD">
        <w:rPr>
          <w:rFonts w:eastAsia="TimesNewRoman"/>
          <w:sz w:val="30"/>
          <w:szCs w:val="30"/>
        </w:rPr>
        <w:t xml:space="preserve"> раб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>ты с обязательной ссылкой на нее в основном тек</w:t>
      </w:r>
      <w:r w:rsidR="00777FD6">
        <w:rPr>
          <w:rFonts w:eastAsia="TimesNewRoman"/>
          <w:sz w:val="30"/>
          <w:szCs w:val="30"/>
        </w:rPr>
        <w:t>сте</w:t>
      </w:r>
      <w:r w:rsidRPr="00FE42DD">
        <w:rPr>
          <w:rFonts w:eastAsia="TimesNewRoman"/>
          <w:sz w:val="30"/>
          <w:szCs w:val="30"/>
        </w:rPr>
        <w:t>. Не допускается сокращение в виде «табл.» как в тесте работы, так и в названии таблицы и выводах по таблицам.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lastRenderedPageBreak/>
        <w:t>Если таблица велика и возникает необходимость ее переноса на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 xml:space="preserve">следующую страницу, то наименование граф не следует повторять. </w:t>
      </w:r>
      <w:r w:rsidR="007B089C">
        <w:rPr>
          <w:rFonts w:eastAsia="TimesNewRoman"/>
          <w:sz w:val="30"/>
          <w:szCs w:val="30"/>
        </w:rPr>
        <w:t xml:space="preserve">  </w:t>
      </w:r>
      <w:r w:rsidRPr="00FE42DD">
        <w:rPr>
          <w:rFonts w:eastAsia="TimesNewRoman"/>
          <w:sz w:val="30"/>
          <w:szCs w:val="30"/>
        </w:rPr>
        <w:t>В этом случае необходимо нумеровать графы и повторить только их н</w:t>
      </w:r>
      <w:r w:rsidRPr="00FE42DD">
        <w:rPr>
          <w:rFonts w:eastAsia="TimesNewRoman"/>
          <w:sz w:val="30"/>
          <w:szCs w:val="30"/>
        </w:rPr>
        <w:t>у</w:t>
      </w:r>
      <w:r w:rsidRPr="00FE42DD">
        <w:rPr>
          <w:rFonts w:eastAsia="TimesNewRoman"/>
          <w:sz w:val="30"/>
          <w:szCs w:val="30"/>
        </w:rPr>
        <w:t>мерацию на следующей странице. Название таблицы не повторяют, над ней размещают слова «Продолжение таблицы» по левому краю листа без абзацного отступа с указанием номера. Если таблица не будет пер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носиться на следующую страницу, то нумерация граф не планируется.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Единица измерения, общая для всех показателей строки, указыв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ется в соответствующей строке таблицы после наименования показателя и отделяется от него запятой. Единица измерения, общая для всех пок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зателей графы,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указывается в заголовках и подзаголовках соответс</w:t>
      </w:r>
      <w:r w:rsidRPr="00FE42DD">
        <w:rPr>
          <w:rFonts w:eastAsia="TimesNewRoman"/>
          <w:sz w:val="30"/>
          <w:szCs w:val="30"/>
        </w:rPr>
        <w:t>т</w:t>
      </w:r>
      <w:r w:rsidRPr="00FE42DD">
        <w:rPr>
          <w:rFonts w:eastAsia="TimesNewRoman"/>
          <w:sz w:val="30"/>
          <w:szCs w:val="30"/>
        </w:rPr>
        <w:t xml:space="preserve">вующих граф после их наименования и также отделяется запятой.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Если цифровые данные в графах или строках таблицы выражены в различных единицах измерения, то они указываются в наименовании каждой графы или в соответствующей строке таблицы после каждого показателя. </w:t>
      </w:r>
      <w:r>
        <w:rPr>
          <w:rFonts w:eastAsia="TimesNewRoman"/>
          <w:sz w:val="30"/>
          <w:szCs w:val="30"/>
        </w:rPr>
        <w:t>П</w:t>
      </w:r>
      <w:r w:rsidRPr="00FE42DD">
        <w:rPr>
          <w:rFonts w:eastAsia="TimesNewRoman"/>
          <w:sz w:val="30"/>
          <w:szCs w:val="30"/>
        </w:rPr>
        <w:t>осле наименования графы или показателя перед обознач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 xml:space="preserve">нием единицы измерения следует ставить запятую.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В случае, если показатели в таблице имеют единую единицу изм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рения, то ее можно отразить в название таблицы, разделив запятой.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Заголовки граф и строк следует писать с прописной буквы, а по</w:t>
      </w:r>
      <w:r w:rsidRPr="00FE42DD">
        <w:rPr>
          <w:rFonts w:eastAsia="TimesNewRoman"/>
          <w:sz w:val="30"/>
          <w:szCs w:val="30"/>
        </w:rPr>
        <w:t>д</w:t>
      </w:r>
      <w:r w:rsidRPr="00FE42DD">
        <w:rPr>
          <w:rFonts w:eastAsia="TimesNewRoman"/>
          <w:sz w:val="30"/>
          <w:szCs w:val="30"/>
        </w:rPr>
        <w:t>заголовки граф – со строчной буквы, если они составляют одно предл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 xml:space="preserve">жение с заголовком, или с прописной буквы, если они имеют               самостоятельное значение.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Заголовки и подзаголовки граф указывают в единственном числе, именительном падеже, без выделения жирным шрифтом. В конце заг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>ловков и подзаголовков таблиц точки не ставят. Заголовки граф печ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тают по центру без абзацного отступа. Цифровые данные в графах та</w:t>
      </w:r>
      <w:r w:rsidRPr="00FE42DD">
        <w:rPr>
          <w:rFonts w:eastAsia="TimesNewRoman"/>
          <w:sz w:val="30"/>
          <w:szCs w:val="30"/>
        </w:rPr>
        <w:t>б</w:t>
      </w:r>
      <w:r w:rsidRPr="00FE42DD">
        <w:rPr>
          <w:rFonts w:eastAsia="TimesNewRoman"/>
          <w:sz w:val="30"/>
          <w:szCs w:val="30"/>
        </w:rPr>
        <w:lastRenderedPageBreak/>
        <w:t xml:space="preserve">лицы центрируются, текст в графах записывают без абзацного отступа с выравниванием текста – по ширине. 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При отсутствии данных в графах рекомендуется ставить тире. Дробные числа должны приводиться в виде десятичных дробей. В о</w:t>
      </w:r>
      <w:r w:rsidRPr="00FE42DD">
        <w:rPr>
          <w:rFonts w:eastAsia="TimesNewRoman"/>
          <w:sz w:val="30"/>
          <w:szCs w:val="30"/>
        </w:rPr>
        <w:t>д</w:t>
      </w:r>
      <w:r w:rsidRPr="00FE42DD">
        <w:rPr>
          <w:rFonts w:eastAsia="TimesNewRoman"/>
          <w:sz w:val="30"/>
          <w:szCs w:val="30"/>
        </w:rPr>
        <w:t>ной графе должно быть соблюдено одинаковое количество десятичных знаков для всех величин. Не рекомендуется сводить в таблицу лишь о</w:t>
      </w:r>
      <w:r w:rsidRPr="00FE42DD">
        <w:rPr>
          <w:rFonts w:eastAsia="TimesNewRoman"/>
          <w:sz w:val="30"/>
          <w:szCs w:val="30"/>
        </w:rPr>
        <w:t>д</w:t>
      </w:r>
      <w:r w:rsidRPr="00FE42DD">
        <w:rPr>
          <w:rFonts w:eastAsia="TimesNewRoman"/>
          <w:sz w:val="30"/>
          <w:szCs w:val="30"/>
        </w:rPr>
        <w:t>ну строку, из которой используются два-три числа.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Не допускается в таблице рядом с числовыми значениями величин писать: «более», «не более», «менее», «не менее», «в пределах» и другие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ограничительные слова. Не допускается сокращение слов в таблицах, за исключением общепринятых сокращений (тыс. руб., млн руб., кг, т, ед., шт. и т.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д.).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Графу «№п/п» в таблицу не включают, так же как и не применяют порядковые номера показателей. Пример оформления таблиц приведен </w:t>
      </w:r>
      <w:r w:rsidR="007B089C">
        <w:rPr>
          <w:rFonts w:eastAsia="TimesNewRoman"/>
          <w:sz w:val="30"/>
          <w:szCs w:val="30"/>
        </w:rPr>
        <w:t>в Приложении 5</w:t>
      </w:r>
      <w:r w:rsidR="00777FD6">
        <w:rPr>
          <w:rFonts w:eastAsia="TimesNewRoman"/>
          <w:sz w:val="30"/>
          <w:szCs w:val="30"/>
        </w:rPr>
        <w:t>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bCs/>
          <w:i/>
          <w:sz w:val="30"/>
          <w:szCs w:val="30"/>
        </w:rPr>
      </w:pPr>
      <w:r w:rsidRPr="00FE42DD">
        <w:rPr>
          <w:rFonts w:eastAsia="TimesNewRoman"/>
          <w:bCs/>
          <w:i/>
          <w:sz w:val="30"/>
          <w:szCs w:val="30"/>
        </w:rPr>
        <w:t>Написание формул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Формулы и уравнения рекомендуется выделять из текста в отдел</w:t>
      </w:r>
      <w:r w:rsidRPr="00FE42DD">
        <w:rPr>
          <w:rFonts w:eastAsia="TimesNewRoman"/>
          <w:sz w:val="30"/>
          <w:szCs w:val="30"/>
        </w:rPr>
        <w:t>ь</w:t>
      </w:r>
      <w:r w:rsidRPr="00FE42DD">
        <w:rPr>
          <w:rFonts w:eastAsia="TimesNewRoman"/>
          <w:sz w:val="30"/>
          <w:szCs w:val="30"/>
        </w:rPr>
        <w:t>ную строку. Формулы оформляются с помощью компьютерного реда</w:t>
      </w:r>
      <w:r w:rsidRPr="00FE42DD">
        <w:rPr>
          <w:rFonts w:eastAsia="TimesNewRoman"/>
          <w:sz w:val="30"/>
          <w:szCs w:val="30"/>
        </w:rPr>
        <w:t>к</w:t>
      </w:r>
      <w:r w:rsidRPr="00FE42DD">
        <w:rPr>
          <w:rFonts w:eastAsia="TimesNewRoman"/>
          <w:sz w:val="30"/>
          <w:szCs w:val="30"/>
        </w:rPr>
        <w:t xml:space="preserve">тора формул.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ab/>
        <w:t>Расшифровка символов и значений числовых коэффициентов, входящих в формулы, должна быть приведена непосредственно под формулой. Значение каждого символа дают с новой строки в той посл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довательности, в какой они приведены в формуле. Первая строка ра</w:t>
      </w:r>
      <w:r w:rsidRPr="00FE42DD">
        <w:rPr>
          <w:rFonts w:eastAsia="TimesNewRoman"/>
          <w:sz w:val="30"/>
          <w:szCs w:val="30"/>
        </w:rPr>
        <w:t>с</w:t>
      </w:r>
      <w:r w:rsidRPr="00FE42DD">
        <w:rPr>
          <w:rFonts w:eastAsia="TimesNewRoman"/>
          <w:sz w:val="30"/>
          <w:szCs w:val="30"/>
        </w:rPr>
        <w:t>шифровки должна начинаться со слова «где» без двоеточия после него. Слово «где» пишут без абзацного отступа. В конце расшифровки знач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ние каждого символа дают через запятую, а его размерность – сокр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щенно.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lastRenderedPageBreak/>
        <w:t>Если текст работы содержит ряд формул, то их нумеруют ара</w:t>
      </w:r>
      <w:r w:rsidRPr="00FE42DD">
        <w:rPr>
          <w:rFonts w:eastAsia="TimesNewRoman"/>
          <w:sz w:val="30"/>
          <w:szCs w:val="30"/>
        </w:rPr>
        <w:t>б</w:t>
      </w:r>
      <w:r w:rsidRPr="00FE42DD">
        <w:rPr>
          <w:rFonts w:eastAsia="TimesNewRoman"/>
          <w:sz w:val="30"/>
          <w:szCs w:val="30"/>
        </w:rPr>
        <w:t>скими цифрами в сквозном порядке или в пределах параграфов глав. Номер указывают по правой стороне листа на уровне формулы в кру</w:t>
      </w:r>
      <w:r w:rsidRPr="00FE42DD">
        <w:rPr>
          <w:rFonts w:eastAsia="TimesNewRoman"/>
          <w:sz w:val="30"/>
          <w:szCs w:val="30"/>
        </w:rPr>
        <w:t>г</w:t>
      </w:r>
      <w:r w:rsidRPr="00FE42DD">
        <w:rPr>
          <w:rFonts w:eastAsia="TimesNewRoman"/>
          <w:sz w:val="30"/>
          <w:szCs w:val="30"/>
        </w:rPr>
        <w:t xml:space="preserve">лых скобках. Между формулой и номером ставится запятая в случае, если указывается расшифровка символов. Если расшифровка символов формул была дана ранее и в новой формуле они применяются, то между формулой и номером ставится точка.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Пример оформления формул приведен ниже:</w:t>
      </w:r>
    </w:p>
    <w:p w:rsidR="00EC641D" w:rsidRDefault="00EC641D" w:rsidP="00EC641D">
      <w:pPr>
        <w:tabs>
          <w:tab w:val="center" w:pos="0"/>
          <w:tab w:val="left" w:pos="708"/>
          <w:tab w:val="left" w:pos="1416"/>
        </w:tabs>
        <w:spacing w:line="360" w:lineRule="auto"/>
        <w:jc w:val="both"/>
        <w:rPr>
          <w:sz w:val="30"/>
          <w:szCs w:val="30"/>
        </w:rPr>
      </w:pPr>
      <w:r w:rsidRPr="00FE42DD">
        <w:rPr>
          <w:sz w:val="30"/>
          <w:szCs w:val="30"/>
        </w:rPr>
        <w:tab/>
        <w:t>Определить точку безубыточности в количественном выражении можно используя следующую формулу:</w:t>
      </w:r>
    </w:p>
    <w:p w:rsidR="00EC641D" w:rsidRPr="00FE42DD" w:rsidRDefault="00EC641D" w:rsidP="00EC641D">
      <w:pPr>
        <w:pStyle w:val="a4"/>
        <w:tabs>
          <w:tab w:val="left" w:pos="720"/>
        </w:tabs>
        <w:spacing w:after="0" w:line="360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пост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пер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</m:den>
        </m:f>
      </m:oMath>
      <w:r>
        <w:rPr>
          <w:sz w:val="28"/>
          <w:szCs w:val="28"/>
        </w:rPr>
        <w:t xml:space="preserve">,                                                    </w:t>
      </w:r>
      <w:r w:rsidR="007B089C">
        <w:rPr>
          <w:sz w:val="30"/>
          <w:szCs w:val="30"/>
        </w:rPr>
        <w:t xml:space="preserve"> (1.1</w:t>
      </w:r>
      <w:r w:rsidRPr="00FE42DD">
        <w:rPr>
          <w:sz w:val="30"/>
          <w:szCs w:val="30"/>
        </w:rPr>
        <w:t>)</w:t>
      </w:r>
    </w:p>
    <w:p w:rsidR="00EC641D" w:rsidRPr="00FE42DD" w:rsidRDefault="00EC641D" w:rsidP="00EC641D">
      <w:pPr>
        <w:tabs>
          <w:tab w:val="center" w:pos="0"/>
          <w:tab w:val="left" w:pos="708"/>
          <w:tab w:val="left" w:pos="1416"/>
        </w:tabs>
        <w:spacing w:line="360" w:lineRule="auto"/>
        <w:jc w:val="both"/>
        <w:rPr>
          <w:sz w:val="30"/>
          <w:szCs w:val="30"/>
        </w:rPr>
      </w:pPr>
      <w:r w:rsidRPr="00FE42DD">
        <w:rPr>
          <w:sz w:val="30"/>
          <w:szCs w:val="30"/>
        </w:rPr>
        <w:t xml:space="preserve">где </w:t>
      </w:r>
      <w:r w:rsidRPr="00FE42DD">
        <w:rPr>
          <w:sz w:val="30"/>
          <w:szCs w:val="30"/>
          <w:lang w:val="en-US"/>
        </w:rPr>
        <w:t>S</w:t>
      </w:r>
      <w:r w:rsidRPr="00FE42DD">
        <w:rPr>
          <w:sz w:val="30"/>
          <w:szCs w:val="30"/>
          <w:vertAlign w:val="subscript"/>
        </w:rPr>
        <w:t>пост</w:t>
      </w:r>
      <w:r w:rsidRPr="00FE42DD">
        <w:rPr>
          <w:sz w:val="30"/>
          <w:szCs w:val="30"/>
        </w:rPr>
        <w:t xml:space="preserve"> – постоянные затраты;</w:t>
      </w:r>
    </w:p>
    <w:p w:rsidR="00EC641D" w:rsidRPr="00FE42DD" w:rsidRDefault="00EC641D" w:rsidP="00EC641D">
      <w:pPr>
        <w:tabs>
          <w:tab w:val="center" w:pos="0"/>
          <w:tab w:val="left" w:pos="708"/>
          <w:tab w:val="left" w:pos="1416"/>
        </w:tabs>
        <w:spacing w:line="360" w:lineRule="auto"/>
        <w:jc w:val="both"/>
        <w:rPr>
          <w:sz w:val="30"/>
          <w:szCs w:val="30"/>
        </w:rPr>
      </w:pPr>
      <w:r w:rsidRPr="00FE42DD">
        <w:rPr>
          <w:sz w:val="30"/>
          <w:szCs w:val="30"/>
        </w:rPr>
        <w:t xml:space="preserve">       </w:t>
      </w:r>
      <w:r w:rsidRPr="00FE42DD">
        <w:rPr>
          <w:sz w:val="30"/>
          <w:szCs w:val="30"/>
          <w:lang w:val="en-US"/>
        </w:rPr>
        <w:t>p</w:t>
      </w:r>
      <w:r w:rsidRPr="00FE42DD">
        <w:rPr>
          <w:sz w:val="30"/>
          <w:szCs w:val="30"/>
        </w:rPr>
        <w:t xml:space="preserve"> – цена единицы продукции;</w:t>
      </w:r>
    </w:p>
    <w:p w:rsidR="00EC641D" w:rsidRPr="00FE42DD" w:rsidRDefault="00EC641D" w:rsidP="00EC641D">
      <w:pPr>
        <w:tabs>
          <w:tab w:val="center" w:pos="0"/>
          <w:tab w:val="left" w:pos="708"/>
          <w:tab w:val="left" w:pos="1416"/>
        </w:tabs>
        <w:spacing w:line="360" w:lineRule="auto"/>
        <w:jc w:val="both"/>
        <w:rPr>
          <w:sz w:val="30"/>
          <w:szCs w:val="30"/>
        </w:rPr>
      </w:pPr>
      <w:r w:rsidRPr="00FE42DD">
        <w:rPr>
          <w:sz w:val="30"/>
          <w:szCs w:val="30"/>
        </w:rPr>
        <w:t xml:space="preserve">       </w:t>
      </w:r>
      <w:r w:rsidRPr="00FE42DD">
        <w:rPr>
          <w:sz w:val="30"/>
          <w:szCs w:val="30"/>
          <w:lang w:val="en-US"/>
        </w:rPr>
        <w:t>S</w:t>
      </w:r>
      <w:r w:rsidRPr="00FE42DD">
        <w:rPr>
          <w:sz w:val="30"/>
          <w:szCs w:val="30"/>
          <w:vertAlign w:val="superscript"/>
        </w:rPr>
        <w:t>1</w:t>
      </w:r>
      <w:r w:rsidRPr="00FE42DD">
        <w:rPr>
          <w:sz w:val="30"/>
          <w:szCs w:val="30"/>
          <w:vertAlign w:val="subscript"/>
        </w:rPr>
        <w:t>пер</w:t>
      </w:r>
      <w:r w:rsidRPr="00FE42DD">
        <w:rPr>
          <w:sz w:val="30"/>
          <w:szCs w:val="30"/>
        </w:rPr>
        <w:t xml:space="preserve"> – удельные переменные затраты в расчете на единицу проду</w:t>
      </w:r>
      <w:r w:rsidRPr="00FE42DD">
        <w:rPr>
          <w:sz w:val="30"/>
          <w:szCs w:val="30"/>
        </w:rPr>
        <w:t>к</w:t>
      </w:r>
      <w:r w:rsidRPr="00FE42DD">
        <w:rPr>
          <w:sz w:val="30"/>
          <w:szCs w:val="30"/>
        </w:rPr>
        <w:t>ции.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bCs/>
          <w:i/>
          <w:sz w:val="30"/>
          <w:szCs w:val="30"/>
        </w:rPr>
      </w:pPr>
      <w:r w:rsidRPr="00FE42DD">
        <w:rPr>
          <w:rFonts w:eastAsia="TimesNewRoman"/>
          <w:bCs/>
          <w:i/>
          <w:sz w:val="30"/>
          <w:szCs w:val="30"/>
        </w:rPr>
        <w:t>Сноски, ссылки и примечания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Для подтверждения достоверности, обоснования или дополнения отдельных положений в работе могут быть использованы цитаты – д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>словное воспроизведение части первоисточника. Для цитирования н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обходимо брать такой отрывок из первоисточника, который содержит ясную, логически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законченную мысль. Необходимо выполнять сл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дующие правила оформления цитат: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а) все цитаты заключаются в кавычки;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б) в цитатах сохраняются те же знаки препинания, которые даны в цитируемом источнике;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в) если предложение цитируется не полностью, то вместо опуще</w:t>
      </w:r>
      <w:r w:rsidRPr="00FE42DD">
        <w:rPr>
          <w:rFonts w:eastAsia="TimesNewRoman"/>
          <w:sz w:val="30"/>
          <w:szCs w:val="30"/>
        </w:rPr>
        <w:t>н</w:t>
      </w:r>
      <w:r w:rsidRPr="00FE42DD">
        <w:rPr>
          <w:rFonts w:eastAsia="TimesNewRoman"/>
          <w:sz w:val="30"/>
          <w:szCs w:val="30"/>
        </w:rPr>
        <w:t>ного текста, перед началом цитируемого предложения, внутри его или в конце, ставится многоточие (...).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lastRenderedPageBreak/>
        <w:t>На все приведенные в тексте цитаты, а также упомянутые цифры, факты и примеры должны быть сделаны ссылки. Основную часть сс</w:t>
      </w:r>
      <w:r w:rsidRPr="00FE42DD">
        <w:rPr>
          <w:rFonts w:eastAsia="TimesNewRoman"/>
          <w:sz w:val="30"/>
          <w:szCs w:val="30"/>
        </w:rPr>
        <w:t>ы</w:t>
      </w:r>
      <w:r w:rsidRPr="00FE42DD">
        <w:rPr>
          <w:rFonts w:eastAsia="TimesNewRoman"/>
          <w:sz w:val="30"/>
          <w:szCs w:val="30"/>
        </w:rPr>
        <w:t>лок должна содержать теоретическая глава. При отсутствии ссылок р</w:t>
      </w:r>
      <w:r w:rsidRPr="00FE42DD">
        <w:rPr>
          <w:rFonts w:eastAsia="TimesNewRoman"/>
          <w:sz w:val="30"/>
          <w:szCs w:val="30"/>
        </w:rPr>
        <w:t>а</w:t>
      </w:r>
      <w:r w:rsidR="007B089C">
        <w:rPr>
          <w:rFonts w:eastAsia="TimesNewRoman"/>
          <w:sz w:val="30"/>
          <w:szCs w:val="30"/>
        </w:rPr>
        <w:t>бота к защите не допускается.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Ссылки на испол</w:t>
      </w:r>
      <w:r w:rsidR="007B089C">
        <w:rPr>
          <w:rFonts w:eastAsia="TimesNewRoman"/>
          <w:sz w:val="30"/>
          <w:szCs w:val="30"/>
        </w:rPr>
        <w:t xml:space="preserve">ьзованные источники в курсовой </w:t>
      </w:r>
      <w:r w:rsidRPr="00FE42DD">
        <w:rPr>
          <w:rFonts w:eastAsia="TimesNewRoman"/>
          <w:sz w:val="30"/>
          <w:szCs w:val="30"/>
        </w:rPr>
        <w:t>работе следует приводить в квадратных скобках, в которых указывают порядковый н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>мер источника литературы по списку использованных источников лит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ратуры и номер страницы, с которой взята цитата. Например: [21, с. 115] или [13, с. 85-86]. При оформлении ссылок на нормативно-правовые акты указывают только номер источника из представленного в работе списка использованных источников. Например: [1].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Сноски в тексте располагают в конце той страницы, на которой находятся поясняемые данные, слово, символ или фраза, и отделяют от текста короткой тонкой горизонтальной линией с левой стороны листа. Размер шрифта сноски должен быть меньше на 2 пт основного текста. Межстрочный интервал в сносках также должен быть меньше, чем в о</w:t>
      </w:r>
      <w:r w:rsidRPr="00FE42DD">
        <w:rPr>
          <w:rFonts w:eastAsia="TimesNewRoman"/>
          <w:sz w:val="30"/>
          <w:szCs w:val="30"/>
        </w:rPr>
        <w:t>с</w:t>
      </w:r>
      <w:r w:rsidRPr="00FE42DD">
        <w:rPr>
          <w:rFonts w:eastAsia="TimesNewRoman"/>
          <w:sz w:val="30"/>
          <w:szCs w:val="30"/>
        </w:rPr>
        <w:t>новном тексте. Сноски обозначаются различными надстрочными знак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ми: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1) арабскими цифрами – порядковыми номерами на уровне вер</w:t>
      </w:r>
      <w:r w:rsidRPr="00FE42DD">
        <w:rPr>
          <w:rFonts w:eastAsia="TimesNewRoman"/>
          <w:sz w:val="30"/>
          <w:szCs w:val="30"/>
        </w:rPr>
        <w:t>х</w:t>
      </w:r>
      <w:r w:rsidRPr="00FE42DD">
        <w:rPr>
          <w:rFonts w:eastAsia="TimesNewRoman"/>
          <w:sz w:val="30"/>
          <w:szCs w:val="30"/>
        </w:rPr>
        <w:t xml:space="preserve">ней линии шрифта (например: </w:t>
      </w:r>
      <w:r w:rsidRPr="00FE42DD">
        <w:rPr>
          <w:rFonts w:eastAsia="TimesNewRoman"/>
          <w:i/>
          <w:sz w:val="30"/>
          <w:szCs w:val="30"/>
        </w:rPr>
        <w:t>финансовая устойчивость</w:t>
      </w:r>
      <w:r w:rsidRPr="00FE42DD">
        <w:rPr>
          <w:rFonts w:eastAsia="TimesNewRoman"/>
          <w:i/>
          <w:sz w:val="30"/>
          <w:szCs w:val="30"/>
          <w:vertAlign w:val="superscript"/>
        </w:rPr>
        <w:t>10</w:t>
      </w:r>
      <w:r w:rsidRPr="00FE42DD">
        <w:rPr>
          <w:rFonts w:eastAsia="TimesNewRoman"/>
          <w:sz w:val="30"/>
          <w:szCs w:val="30"/>
        </w:rPr>
        <w:t>);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 xml:space="preserve">2) звездочкой (не более четырех) (например: </w:t>
      </w:r>
      <w:r w:rsidRPr="00FE42DD">
        <w:rPr>
          <w:rFonts w:eastAsia="TimesNewRoman"/>
          <w:sz w:val="30"/>
          <w:szCs w:val="30"/>
          <w:lang w:val="en-US"/>
        </w:rPr>
        <w:t>Q</w:t>
      </w:r>
      <w:r w:rsidRPr="00FE42DD">
        <w:rPr>
          <w:rFonts w:eastAsia="TimesNewRoman"/>
          <w:sz w:val="30"/>
          <w:szCs w:val="30"/>
          <w:vertAlign w:val="subscript"/>
        </w:rPr>
        <w:t>кр</w:t>
      </w:r>
      <w:r w:rsidRPr="00FE42DD">
        <w:rPr>
          <w:rFonts w:eastAsia="TimesNewRoman"/>
          <w:sz w:val="30"/>
          <w:szCs w:val="30"/>
          <w:vertAlign w:val="superscript"/>
        </w:rPr>
        <w:t>*</w:t>
      </w:r>
      <w:r w:rsidRPr="00FE42DD">
        <w:rPr>
          <w:rFonts w:eastAsia="TimesNewRoman"/>
          <w:sz w:val="30"/>
          <w:szCs w:val="30"/>
        </w:rPr>
        <w:t>).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Сноски нумеруются сквозной нумерацией в пределах всей вып</w:t>
      </w:r>
      <w:r w:rsidRPr="00FE42DD">
        <w:rPr>
          <w:rFonts w:eastAsia="TimesNewRoman"/>
          <w:sz w:val="30"/>
          <w:szCs w:val="30"/>
        </w:rPr>
        <w:t>у</w:t>
      </w:r>
      <w:r w:rsidRPr="00FE42DD">
        <w:rPr>
          <w:rFonts w:eastAsia="TimesNewRoman"/>
          <w:sz w:val="30"/>
          <w:szCs w:val="30"/>
        </w:rPr>
        <w:t>скной квалификационной работы.</w:t>
      </w:r>
    </w:p>
    <w:p w:rsidR="00EC641D" w:rsidRDefault="00EC641D" w:rsidP="00EC641D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В работе целесообразно использовать либо ссылки, либо сноски.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  <w:i/>
          <w:sz w:val="30"/>
          <w:szCs w:val="30"/>
        </w:rPr>
      </w:pPr>
      <w:r w:rsidRPr="00FE42DD">
        <w:rPr>
          <w:rFonts w:eastAsia="TimesNewRoman"/>
          <w:i/>
          <w:sz w:val="30"/>
          <w:szCs w:val="30"/>
        </w:rPr>
        <w:t>Перечисления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Перечисления в те</w:t>
      </w:r>
      <w:r>
        <w:rPr>
          <w:rFonts w:eastAsia="TimesNewRoman"/>
          <w:sz w:val="30"/>
          <w:szCs w:val="30"/>
        </w:rPr>
        <w:t>к</w:t>
      </w:r>
      <w:r w:rsidRPr="00FE42DD">
        <w:rPr>
          <w:rFonts w:eastAsia="TimesNewRoman"/>
          <w:sz w:val="30"/>
          <w:szCs w:val="30"/>
        </w:rPr>
        <w:t>сте пишутся с абзацного отступа. Перечисл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 xml:space="preserve">ния бывают двух видов: внутриабзацными и с элементами-абзацами.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lastRenderedPageBreak/>
        <w:t>Обозначения элементов перечня зависит от их значимости и сло</w:t>
      </w:r>
      <w:r w:rsidRPr="00FE42DD">
        <w:rPr>
          <w:rFonts w:eastAsia="TimesNewRoman"/>
          <w:sz w:val="30"/>
          <w:szCs w:val="30"/>
        </w:rPr>
        <w:t>ж</w:t>
      </w:r>
      <w:r w:rsidRPr="00FE42DD">
        <w:rPr>
          <w:rFonts w:eastAsia="TimesNewRoman"/>
          <w:sz w:val="30"/>
          <w:szCs w:val="30"/>
        </w:rPr>
        <w:t>ности. В простых случаях перечисления могут писаться в подбор, т.</w:t>
      </w:r>
      <w:r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е. в строку. В данном случае используют запятую или точку с запятой.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Когда требуется акцентировать внимание на каждом элементе п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речня или элементы состоят из многих слов, предложений, используют абзацный отступ. Для обозначения абзаца используют: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- дефис или тире;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- арабские цифры с точкой или скобкой;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- строчные буквы со скобкой.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После абзацев-элементов перечня ставят знаки препинания: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1) запятая – если текст простой или внутри него нет знаков преп</w:t>
      </w:r>
      <w:r w:rsidRPr="00FE42DD">
        <w:rPr>
          <w:rFonts w:eastAsia="TimesNewRoman"/>
          <w:sz w:val="30"/>
          <w:szCs w:val="30"/>
        </w:rPr>
        <w:t>и</w:t>
      </w:r>
      <w:r w:rsidRPr="00FE42DD">
        <w:rPr>
          <w:rFonts w:eastAsia="TimesNewRoman"/>
          <w:sz w:val="30"/>
          <w:szCs w:val="30"/>
        </w:rPr>
        <w:t>нания, а в качестве обозначения используются номер-цифра со скобкой, строчная буква со скобкой. Однако возможно в данном случае испол</w:t>
      </w:r>
      <w:r w:rsidRPr="00FE42DD">
        <w:rPr>
          <w:rFonts w:eastAsia="TimesNewRoman"/>
          <w:sz w:val="30"/>
          <w:szCs w:val="30"/>
        </w:rPr>
        <w:t>ь</w:t>
      </w:r>
      <w:r w:rsidRPr="00FE42DD">
        <w:rPr>
          <w:rFonts w:eastAsia="TimesNewRoman"/>
          <w:sz w:val="30"/>
          <w:szCs w:val="30"/>
        </w:rPr>
        <w:t>зование точки с запятой;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2) точка с запятой – если элементы развернуты, со знаками преп</w:t>
      </w:r>
      <w:r w:rsidRPr="00FE42DD">
        <w:rPr>
          <w:rFonts w:eastAsia="TimesNewRoman"/>
          <w:sz w:val="30"/>
          <w:szCs w:val="30"/>
        </w:rPr>
        <w:t>и</w:t>
      </w:r>
      <w:r w:rsidRPr="00FE42DD">
        <w:rPr>
          <w:rFonts w:eastAsia="TimesNewRoman"/>
          <w:sz w:val="30"/>
          <w:szCs w:val="30"/>
        </w:rPr>
        <w:t>нания внутри, обозначены номером-цифрой со скобкой, строчной бу</w:t>
      </w:r>
      <w:r w:rsidRPr="00FE42DD">
        <w:rPr>
          <w:rFonts w:eastAsia="TimesNewRoman"/>
          <w:sz w:val="30"/>
          <w:szCs w:val="30"/>
        </w:rPr>
        <w:t>к</w:t>
      </w:r>
      <w:r w:rsidRPr="00FE42DD">
        <w:rPr>
          <w:rFonts w:eastAsia="TimesNewRoman"/>
          <w:sz w:val="30"/>
          <w:szCs w:val="30"/>
        </w:rPr>
        <w:t>вой со скобкой, знаком выделения;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3) точка – если элементы обозначены номером-цифрой с точкой.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Абзацы перечня начинают с прописной буквы</w:t>
      </w:r>
      <w:r>
        <w:rPr>
          <w:rFonts w:eastAsia="TimesNewRoman"/>
          <w:sz w:val="30"/>
          <w:szCs w:val="30"/>
        </w:rPr>
        <w:t>,</w:t>
      </w:r>
      <w:r w:rsidRPr="00FE42DD">
        <w:rPr>
          <w:rFonts w:eastAsia="TimesNewRoman"/>
          <w:sz w:val="30"/>
          <w:szCs w:val="30"/>
        </w:rPr>
        <w:t xml:space="preserve"> если: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- элемент перечня обозначен номером-цифрой с точкой после нее и в конце абзаца;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- текст перечня делится на предложения, разделенные точкой.</w:t>
      </w:r>
    </w:p>
    <w:p w:rsidR="00EC641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В остальных случаях абзацы перечня начинаются со строчной б</w:t>
      </w:r>
      <w:r w:rsidRPr="00FE42DD">
        <w:rPr>
          <w:rFonts w:eastAsia="TimesNewRoman"/>
          <w:sz w:val="30"/>
          <w:szCs w:val="30"/>
        </w:rPr>
        <w:t>у</w:t>
      </w:r>
      <w:r w:rsidRPr="00FE42DD">
        <w:rPr>
          <w:rFonts w:eastAsia="TimesNewRoman"/>
          <w:sz w:val="30"/>
          <w:szCs w:val="30"/>
        </w:rPr>
        <w:t>квы.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rPr>
          <w:bCs/>
          <w:i/>
          <w:sz w:val="30"/>
          <w:szCs w:val="30"/>
        </w:rPr>
      </w:pPr>
      <w:r w:rsidRPr="00FE42DD">
        <w:rPr>
          <w:bCs/>
          <w:i/>
          <w:sz w:val="30"/>
          <w:szCs w:val="30"/>
        </w:rPr>
        <w:t>Список использованных источников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В конце выпускной квалификационной работы приводится список источников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использованных при ее написании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и на которые в тексте есть соответствующие ссылки</w:t>
      </w:r>
      <w:r w:rsidRPr="00FE42DD">
        <w:rPr>
          <w:sz w:val="30"/>
          <w:szCs w:val="30"/>
        </w:rPr>
        <w:t>. С</w:t>
      </w:r>
      <w:r w:rsidRPr="00FE42DD">
        <w:rPr>
          <w:rFonts w:eastAsia="TimesNewRoman"/>
          <w:sz w:val="30"/>
          <w:szCs w:val="30"/>
        </w:rPr>
        <w:t xml:space="preserve">писок источников составляют в </w:t>
      </w:r>
      <w:r>
        <w:rPr>
          <w:rFonts w:eastAsia="TimesNewRoman"/>
          <w:sz w:val="30"/>
          <w:szCs w:val="30"/>
        </w:rPr>
        <w:t>такой</w:t>
      </w:r>
      <w:r w:rsidRPr="00FE42DD">
        <w:rPr>
          <w:rFonts w:eastAsia="TimesNewRoman"/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lastRenderedPageBreak/>
        <w:t>последовательности</w:t>
      </w:r>
      <w:r w:rsidRPr="00FE42DD">
        <w:rPr>
          <w:sz w:val="30"/>
          <w:szCs w:val="30"/>
        </w:rPr>
        <w:t xml:space="preserve">: </w:t>
      </w:r>
      <w:r w:rsidRPr="00FE42DD">
        <w:rPr>
          <w:rFonts w:eastAsia="TimesNewRoman"/>
          <w:sz w:val="30"/>
          <w:szCs w:val="30"/>
        </w:rPr>
        <w:t xml:space="preserve">официальные документы </w:t>
      </w:r>
      <w:r w:rsidRPr="00FE42DD">
        <w:rPr>
          <w:sz w:val="30"/>
          <w:szCs w:val="30"/>
        </w:rPr>
        <w:t xml:space="preserve">(Конституция РФ, </w:t>
      </w:r>
      <w:r w:rsidRPr="00FE42DD">
        <w:rPr>
          <w:rFonts w:eastAsia="TimesNewRoman"/>
          <w:sz w:val="30"/>
          <w:szCs w:val="30"/>
        </w:rPr>
        <w:t>Фед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ральные законы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Указы Президента РФ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Постановления Правительства РФ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инструктивные материалы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подзаконные акты</w:t>
      </w:r>
      <w:r w:rsidRPr="00FE42DD">
        <w:rPr>
          <w:sz w:val="30"/>
          <w:szCs w:val="30"/>
        </w:rPr>
        <w:t xml:space="preserve">), </w:t>
      </w:r>
      <w:r w:rsidRPr="00FE42DD">
        <w:rPr>
          <w:rFonts w:eastAsia="TimesNewRoman"/>
          <w:sz w:val="30"/>
          <w:szCs w:val="30"/>
        </w:rPr>
        <w:t xml:space="preserve">далее по алфавиту остальные источники </w:t>
      </w:r>
      <w:r w:rsidRPr="00FE42DD">
        <w:rPr>
          <w:sz w:val="30"/>
          <w:szCs w:val="30"/>
        </w:rPr>
        <w:t>(</w:t>
      </w:r>
      <w:r w:rsidRPr="00FE42DD">
        <w:rPr>
          <w:rFonts w:eastAsia="TimesNewRoman"/>
          <w:sz w:val="30"/>
          <w:szCs w:val="30"/>
        </w:rPr>
        <w:t>книги</w:t>
      </w:r>
      <w:r w:rsidRPr="00FE42DD">
        <w:rPr>
          <w:sz w:val="30"/>
          <w:szCs w:val="30"/>
        </w:rPr>
        <w:t xml:space="preserve">, ученики, учебные пособия, </w:t>
      </w:r>
      <w:r w:rsidRPr="00FE42DD">
        <w:rPr>
          <w:rFonts w:eastAsia="TimesNewRoman"/>
          <w:sz w:val="30"/>
          <w:szCs w:val="30"/>
        </w:rPr>
        <w:t>брошюры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сборники научных трудов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 xml:space="preserve">статьи, </w:t>
      </w:r>
      <w:r w:rsidR="00E95D6A">
        <w:rPr>
          <w:rFonts w:eastAsia="TimesNewRoman"/>
          <w:sz w:val="30"/>
          <w:szCs w:val="30"/>
        </w:rPr>
        <w:t>и</w:t>
      </w:r>
      <w:r w:rsidRPr="00FE42DD">
        <w:rPr>
          <w:rFonts w:eastAsia="TimesNewRoman"/>
          <w:sz w:val="30"/>
          <w:szCs w:val="30"/>
        </w:rPr>
        <w:t>нтернет-ресурсы и т</w:t>
      </w:r>
      <w:r w:rsidRPr="00FE42D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E42DD">
        <w:rPr>
          <w:rFonts w:eastAsia="TimesNewRoman"/>
          <w:sz w:val="30"/>
          <w:szCs w:val="30"/>
        </w:rPr>
        <w:t>д</w:t>
      </w:r>
      <w:r w:rsidRPr="00FE42DD">
        <w:rPr>
          <w:sz w:val="30"/>
          <w:szCs w:val="30"/>
        </w:rPr>
        <w:t>.).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Структура библиографического описания включает в себя сл</w:t>
      </w:r>
      <w:r w:rsidRPr="00FE42DD">
        <w:rPr>
          <w:rFonts w:eastAsia="TimesNewRoman"/>
          <w:sz w:val="30"/>
          <w:szCs w:val="30"/>
        </w:rPr>
        <w:t>е</w:t>
      </w:r>
      <w:r w:rsidRPr="00FE42DD">
        <w:rPr>
          <w:rFonts w:eastAsia="TimesNewRoman"/>
          <w:sz w:val="30"/>
          <w:szCs w:val="30"/>
        </w:rPr>
        <w:t>дующие элементы</w:t>
      </w:r>
      <w:r w:rsidRPr="00FE42DD">
        <w:rPr>
          <w:sz w:val="30"/>
          <w:szCs w:val="30"/>
        </w:rPr>
        <w:t xml:space="preserve">: </w:t>
      </w:r>
      <w:r w:rsidRPr="00FE42DD">
        <w:rPr>
          <w:rFonts w:eastAsia="TimesNewRoman"/>
          <w:sz w:val="30"/>
          <w:szCs w:val="30"/>
        </w:rPr>
        <w:t>фамилия и инициалы автора</w:t>
      </w:r>
      <w:r w:rsidRPr="00FE42DD">
        <w:rPr>
          <w:sz w:val="30"/>
          <w:szCs w:val="30"/>
        </w:rPr>
        <w:t xml:space="preserve">, </w:t>
      </w:r>
      <w:r>
        <w:rPr>
          <w:rFonts w:eastAsia="TimesNewRoman"/>
          <w:sz w:val="30"/>
          <w:szCs w:val="30"/>
        </w:rPr>
        <w:t>заглавие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 xml:space="preserve">издание </w:t>
      </w:r>
      <w:r w:rsidRPr="00FE42DD">
        <w:rPr>
          <w:sz w:val="30"/>
          <w:szCs w:val="30"/>
        </w:rPr>
        <w:t>(</w:t>
      </w:r>
      <w:r w:rsidRPr="00FE42DD">
        <w:rPr>
          <w:rFonts w:eastAsia="TimesNewRoman"/>
          <w:sz w:val="30"/>
          <w:szCs w:val="30"/>
        </w:rPr>
        <w:t>кроме первого</w:t>
      </w:r>
      <w:r w:rsidRPr="00FE42DD">
        <w:rPr>
          <w:sz w:val="30"/>
          <w:szCs w:val="30"/>
        </w:rPr>
        <w:t xml:space="preserve">), </w:t>
      </w:r>
      <w:r w:rsidRPr="00FE42DD">
        <w:rPr>
          <w:rFonts w:eastAsia="TimesNewRoman"/>
          <w:sz w:val="30"/>
          <w:szCs w:val="30"/>
        </w:rPr>
        <w:t>под чьей редакцией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том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часть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выпуск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место издания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издательство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год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общее количество страниц издания. Фамилию автора следует указывать в именительном падеже</w:t>
      </w:r>
      <w:r w:rsidRPr="00FE42DD">
        <w:rPr>
          <w:sz w:val="30"/>
          <w:szCs w:val="30"/>
        </w:rPr>
        <w:t xml:space="preserve">. </w:t>
      </w:r>
      <w:r w:rsidRPr="00FE42DD">
        <w:rPr>
          <w:rFonts w:eastAsia="TimesNewRoman"/>
          <w:sz w:val="30"/>
          <w:szCs w:val="30"/>
        </w:rPr>
        <w:t>Инициалы пишутся после фамилии</w:t>
      </w:r>
      <w:r w:rsidRPr="00FE42DD">
        <w:rPr>
          <w:sz w:val="30"/>
          <w:szCs w:val="30"/>
        </w:rPr>
        <w:t xml:space="preserve">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Заглавие книги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статьи следует приводить в том виде</w:t>
      </w:r>
      <w:r w:rsidRPr="00FE42DD">
        <w:rPr>
          <w:sz w:val="30"/>
          <w:szCs w:val="30"/>
        </w:rPr>
        <w:t xml:space="preserve">, </w:t>
      </w:r>
      <w:r w:rsidRPr="00FE42DD">
        <w:rPr>
          <w:rFonts w:eastAsia="TimesNewRoman"/>
          <w:sz w:val="30"/>
          <w:szCs w:val="30"/>
        </w:rPr>
        <w:t>в каком оно дано на титульном листе</w:t>
      </w:r>
      <w:r w:rsidRPr="00FE42DD">
        <w:rPr>
          <w:sz w:val="30"/>
          <w:szCs w:val="30"/>
        </w:rPr>
        <w:t xml:space="preserve">. </w:t>
      </w:r>
      <w:r w:rsidRPr="00FE42DD">
        <w:rPr>
          <w:rFonts w:eastAsia="TimesNewRoman"/>
          <w:sz w:val="30"/>
          <w:szCs w:val="30"/>
        </w:rPr>
        <w:t>Наименование места издания необходимо приводить в именительном падеже</w:t>
      </w:r>
      <w:r w:rsidRPr="00FE42DD">
        <w:rPr>
          <w:sz w:val="30"/>
          <w:szCs w:val="30"/>
        </w:rPr>
        <w:t xml:space="preserve">. </w:t>
      </w:r>
      <w:r w:rsidRPr="00FE42DD">
        <w:rPr>
          <w:rFonts w:eastAsia="TimesNewRoman"/>
          <w:sz w:val="30"/>
          <w:szCs w:val="30"/>
        </w:rPr>
        <w:t>Допускается сокращенное название следующих городов</w:t>
      </w:r>
      <w:r w:rsidRPr="00FE42DD">
        <w:rPr>
          <w:sz w:val="30"/>
          <w:szCs w:val="30"/>
        </w:rPr>
        <w:t xml:space="preserve">: </w:t>
      </w:r>
      <w:r w:rsidRPr="00FE42DD">
        <w:rPr>
          <w:rFonts w:eastAsia="TimesNewRoman"/>
          <w:sz w:val="30"/>
          <w:szCs w:val="30"/>
        </w:rPr>
        <w:t xml:space="preserve">Москва </w:t>
      </w:r>
      <w:r w:rsidRPr="00FE42DD">
        <w:rPr>
          <w:sz w:val="30"/>
          <w:szCs w:val="30"/>
        </w:rPr>
        <w:t>(</w:t>
      </w:r>
      <w:r w:rsidRPr="00FE42DD">
        <w:rPr>
          <w:rFonts w:eastAsia="TimesNewRoman"/>
          <w:sz w:val="30"/>
          <w:szCs w:val="30"/>
        </w:rPr>
        <w:t>М</w:t>
      </w:r>
      <w:r w:rsidRPr="00FE42DD">
        <w:rPr>
          <w:sz w:val="30"/>
          <w:szCs w:val="30"/>
        </w:rPr>
        <w:t xml:space="preserve">.), </w:t>
      </w:r>
      <w:r w:rsidRPr="00FE42DD">
        <w:rPr>
          <w:rFonts w:eastAsia="TimesNewRoman"/>
          <w:sz w:val="30"/>
          <w:szCs w:val="30"/>
        </w:rPr>
        <w:t>Санкт</w:t>
      </w:r>
      <w:r w:rsidRPr="00FE42DD">
        <w:rPr>
          <w:sz w:val="30"/>
          <w:szCs w:val="30"/>
        </w:rPr>
        <w:t>-</w:t>
      </w:r>
      <w:r w:rsidRPr="00FE42DD">
        <w:rPr>
          <w:rFonts w:eastAsia="TimesNewRoman"/>
          <w:sz w:val="30"/>
          <w:szCs w:val="30"/>
        </w:rPr>
        <w:t xml:space="preserve">Петербург </w:t>
      </w:r>
      <w:r w:rsidRPr="00FE42DD">
        <w:rPr>
          <w:sz w:val="30"/>
          <w:szCs w:val="30"/>
        </w:rPr>
        <w:t>(</w:t>
      </w:r>
      <w:r w:rsidRPr="00FE42DD">
        <w:rPr>
          <w:rFonts w:eastAsia="TimesNewRoman"/>
          <w:sz w:val="30"/>
          <w:szCs w:val="30"/>
        </w:rPr>
        <w:t>СПб</w:t>
      </w:r>
      <w:r w:rsidRPr="00FE42DD">
        <w:rPr>
          <w:sz w:val="30"/>
          <w:szCs w:val="30"/>
        </w:rPr>
        <w:t xml:space="preserve">.), </w:t>
      </w:r>
      <w:r w:rsidRPr="00FE42DD">
        <w:rPr>
          <w:rFonts w:eastAsia="TimesNewRoman"/>
          <w:sz w:val="30"/>
          <w:szCs w:val="30"/>
        </w:rPr>
        <w:t>Ростов</w:t>
      </w:r>
      <w:r w:rsidRPr="00FE42DD">
        <w:rPr>
          <w:sz w:val="30"/>
          <w:szCs w:val="30"/>
        </w:rPr>
        <w:t>-</w:t>
      </w:r>
      <w:r w:rsidRPr="00FE42DD">
        <w:rPr>
          <w:rFonts w:eastAsia="TimesNewRoman"/>
          <w:sz w:val="30"/>
          <w:szCs w:val="30"/>
        </w:rPr>
        <w:t>на</w:t>
      </w:r>
      <w:r w:rsidRPr="00FE42DD">
        <w:rPr>
          <w:sz w:val="30"/>
          <w:szCs w:val="30"/>
        </w:rPr>
        <w:t>-</w:t>
      </w:r>
      <w:r w:rsidRPr="00FE42DD">
        <w:rPr>
          <w:rFonts w:eastAsia="TimesNewRoman"/>
          <w:sz w:val="30"/>
          <w:szCs w:val="30"/>
        </w:rPr>
        <w:t xml:space="preserve">Дону </w:t>
      </w:r>
      <w:r w:rsidRPr="00FE42DD">
        <w:rPr>
          <w:sz w:val="30"/>
          <w:szCs w:val="30"/>
        </w:rPr>
        <w:t>(</w:t>
      </w:r>
      <w:r w:rsidRPr="00FE42DD">
        <w:rPr>
          <w:rFonts w:eastAsia="TimesNewRoman"/>
          <w:sz w:val="30"/>
          <w:szCs w:val="30"/>
        </w:rPr>
        <w:t>Ростов н</w:t>
      </w:r>
      <w:r w:rsidRPr="00FE42DD">
        <w:rPr>
          <w:sz w:val="30"/>
          <w:szCs w:val="30"/>
        </w:rPr>
        <w:t>/</w:t>
      </w:r>
      <w:r w:rsidRPr="00FE42DD">
        <w:rPr>
          <w:rFonts w:eastAsia="TimesNewRoman"/>
          <w:sz w:val="30"/>
          <w:szCs w:val="30"/>
        </w:rPr>
        <w:t>Д</w:t>
      </w:r>
      <w:r w:rsidRPr="00FE42DD">
        <w:rPr>
          <w:sz w:val="30"/>
          <w:szCs w:val="30"/>
        </w:rPr>
        <w:t xml:space="preserve">), </w:t>
      </w:r>
      <w:r w:rsidRPr="00FE42DD">
        <w:rPr>
          <w:rFonts w:eastAsia="TimesNewRoman"/>
          <w:sz w:val="30"/>
          <w:szCs w:val="30"/>
        </w:rPr>
        <w:t xml:space="preserve">Нижний Новгород </w:t>
      </w:r>
      <w:r w:rsidRPr="00FE42DD">
        <w:rPr>
          <w:sz w:val="30"/>
          <w:szCs w:val="30"/>
        </w:rPr>
        <w:t>(</w:t>
      </w:r>
      <w:r w:rsidRPr="00FE42DD">
        <w:rPr>
          <w:rFonts w:eastAsia="TimesNewRoman"/>
          <w:sz w:val="30"/>
          <w:szCs w:val="30"/>
        </w:rPr>
        <w:t>Н</w:t>
      </w:r>
      <w:r w:rsidRPr="00FE42DD">
        <w:rPr>
          <w:sz w:val="30"/>
          <w:szCs w:val="30"/>
        </w:rPr>
        <w:t xml:space="preserve">. </w:t>
      </w:r>
      <w:r w:rsidRPr="00FE42DD">
        <w:rPr>
          <w:rFonts w:eastAsia="TimesNewRoman"/>
          <w:sz w:val="30"/>
          <w:szCs w:val="30"/>
        </w:rPr>
        <w:t>Новгород</w:t>
      </w:r>
      <w:r w:rsidRPr="00FE42DD">
        <w:rPr>
          <w:sz w:val="30"/>
          <w:szCs w:val="30"/>
        </w:rPr>
        <w:t>).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FE42DD">
        <w:rPr>
          <w:sz w:val="30"/>
          <w:szCs w:val="30"/>
        </w:rPr>
        <w:t>Пример оформления списка использованных источников привед</w:t>
      </w:r>
      <w:r w:rsidRPr="00FE42DD">
        <w:rPr>
          <w:sz w:val="30"/>
          <w:szCs w:val="30"/>
        </w:rPr>
        <w:t>е</w:t>
      </w:r>
      <w:r w:rsidRPr="00FE42DD">
        <w:rPr>
          <w:sz w:val="30"/>
          <w:szCs w:val="30"/>
        </w:rPr>
        <w:t>н</w:t>
      </w:r>
      <w:r w:rsidR="00E95D6A">
        <w:rPr>
          <w:sz w:val="30"/>
          <w:szCs w:val="30"/>
        </w:rPr>
        <w:t>ы в Приложении 6</w:t>
      </w:r>
      <w:r w:rsidR="00777FD6">
        <w:rPr>
          <w:sz w:val="30"/>
          <w:szCs w:val="30"/>
        </w:rPr>
        <w:t>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rPr>
          <w:bCs/>
          <w:i/>
          <w:sz w:val="30"/>
          <w:szCs w:val="30"/>
        </w:rPr>
      </w:pPr>
      <w:r w:rsidRPr="00FE42DD">
        <w:rPr>
          <w:bCs/>
          <w:i/>
          <w:sz w:val="30"/>
          <w:szCs w:val="30"/>
        </w:rPr>
        <w:t>Оформление приложений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Приложения оформляют как продолжение работы со сквозной н</w:t>
      </w:r>
      <w:r w:rsidRPr="00FE42DD">
        <w:rPr>
          <w:rFonts w:eastAsia="TimesNewRoman"/>
          <w:sz w:val="30"/>
          <w:szCs w:val="30"/>
        </w:rPr>
        <w:t>у</w:t>
      </w:r>
      <w:r w:rsidRPr="00FE42DD">
        <w:rPr>
          <w:rFonts w:eastAsia="TimesNewRoman"/>
          <w:sz w:val="30"/>
          <w:szCs w:val="30"/>
        </w:rPr>
        <w:t>мерацией страниц</w:t>
      </w:r>
      <w:r w:rsidRPr="00FE42DD">
        <w:rPr>
          <w:sz w:val="30"/>
          <w:szCs w:val="30"/>
        </w:rPr>
        <w:t xml:space="preserve">. </w:t>
      </w:r>
      <w:r w:rsidRPr="00FE42DD">
        <w:rPr>
          <w:rFonts w:eastAsia="TimesNewRoman"/>
          <w:sz w:val="30"/>
          <w:szCs w:val="30"/>
        </w:rPr>
        <w:t xml:space="preserve">Каждое приложение начинается с новой страницы в порядке появления ссылок на них в тексте с указанием слова </w:t>
      </w:r>
      <w:r w:rsidRPr="00FE42DD">
        <w:rPr>
          <w:sz w:val="30"/>
          <w:szCs w:val="30"/>
        </w:rPr>
        <w:t>«</w:t>
      </w:r>
      <w:r w:rsidRPr="00FE42DD">
        <w:rPr>
          <w:rFonts w:eastAsia="TimesNewRoman"/>
          <w:sz w:val="30"/>
          <w:szCs w:val="30"/>
        </w:rPr>
        <w:t>Прил</w:t>
      </w:r>
      <w:r w:rsidRPr="00FE42DD">
        <w:rPr>
          <w:rFonts w:eastAsia="TimesNewRoman"/>
          <w:sz w:val="30"/>
          <w:szCs w:val="30"/>
        </w:rPr>
        <w:t>о</w:t>
      </w:r>
      <w:r w:rsidRPr="00FE42DD">
        <w:rPr>
          <w:rFonts w:eastAsia="TimesNewRoman"/>
          <w:sz w:val="30"/>
          <w:szCs w:val="30"/>
        </w:rPr>
        <w:t>жение</w:t>
      </w:r>
      <w:r w:rsidRPr="00FE42DD">
        <w:rPr>
          <w:sz w:val="30"/>
          <w:szCs w:val="30"/>
        </w:rPr>
        <w:t>» по центру с указанием его номера без знака «№» или соответс</w:t>
      </w:r>
      <w:r w:rsidRPr="00FE42DD">
        <w:rPr>
          <w:sz w:val="30"/>
          <w:szCs w:val="30"/>
        </w:rPr>
        <w:t>т</w:t>
      </w:r>
      <w:r w:rsidRPr="00FE42DD">
        <w:rPr>
          <w:sz w:val="30"/>
          <w:szCs w:val="30"/>
        </w:rPr>
        <w:t>вующей буквой. Например: Приложение 5 или Приложение В. В случае если одно приложение занимает более одной страницы, то на каждом листе данного приложения пишется по центру «Продолжение Прил</w:t>
      </w:r>
      <w:r w:rsidRPr="00FE42DD">
        <w:rPr>
          <w:sz w:val="30"/>
          <w:szCs w:val="30"/>
        </w:rPr>
        <w:t>о</w:t>
      </w:r>
      <w:r w:rsidRPr="00FE42DD">
        <w:rPr>
          <w:sz w:val="30"/>
          <w:szCs w:val="30"/>
        </w:rPr>
        <w:t>жения» с указанием его номера, а на последнем листе «Окончание Пр</w:t>
      </w:r>
      <w:r w:rsidRPr="00FE42DD">
        <w:rPr>
          <w:sz w:val="30"/>
          <w:szCs w:val="30"/>
        </w:rPr>
        <w:t>и</w:t>
      </w:r>
      <w:r w:rsidRPr="00FE42DD">
        <w:rPr>
          <w:sz w:val="30"/>
          <w:szCs w:val="30"/>
        </w:rPr>
        <w:t xml:space="preserve">ложения» с указанием его номера. 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FE42DD">
        <w:rPr>
          <w:sz w:val="30"/>
          <w:szCs w:val="30"/>
        </w:rPr>
        <w:lastRenderedPageBreak/>
        <w:t>Приложения нумеруют или обозначают арабскими цифрами</w:t>
      </w:r>
      <w:r w:rsidR="00777FD6">
        <w:rPr>
          <w:sz w:val="30"/>
          <w:szCs w:val="30"/>
        </w:rPr>
        <w:t>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Приложение должно иметь тематический заголовок</w:t>
      </w:r>
      <w:r w:rsidRPr="00FE42DD">
        <w:rPr>
          <w:sz w:val="30"/>
          <w:szCs w:val="30"/>
        </w:rPr>
        <w:t>, который п</w:t>
      </w:r>
      <w:r w:rsidRPr="00FE42DD">
        <w:rPr>
          <w:sz w:val="30"/>
          <w:szCs w:val="30"/>
        </w:rPr>
        <w:t>и</w:t>
      </w:r>
      <w:r w:rsidRPr="00FE42DD">
        <w:rPr>
          <w:sz w:val="30"/>
          <w:szCs w:val="30"/>
        </w:rPr>
        <w:t xml:space="preserve">шется по центру страницы жирным шрифтом размером шрифта 14 пт </w:t>
      </w:r>
      <w:r w:rsidR="006D621A">
        <w:rPr>
          <w:rFonts w:eastAsia="TimesNewRoman"/>
          <w:sz w:val="30"/>
          <w:szCs w:val="30"/>
        </w:rPr>
        <w:t>гарнитурой</w:t>
      </w:r>
      <w:r w:rsidRPr="00FE42DD">
        <w:rPr>
          <w:rFonts w:eastAsia="TimesNewRoman"/>
          <w:sz w:val="30"/>
          <w:szCs w:val="30"/>
        </w:rPr>
        <w:t xml:space="preserve"> Times New Roman. Приложения располагают и нумеруют в порядке появления на них ссылок в тексте работы</w:t>
      </w:r>
      <w:r w:rsidRPr="00FE42DD">
        <w:rPr>
          <w:sz w:val="30"/>
          <w:szCs w:val="30"/>
        </w:rPr>
        <w:t>. Исключение может составлять бухгалтерская (финансовая) отчетность, которая может быть представлена без тематического заголовка.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Если в качестве приложения используется документ, имеющий самостоятельное значение (бухгалтерские балансы, отчеты о прибылях и убытках, приложения к бухгалтерским балансам, финансовые планы), его вкладывают в работу в оригинале или копии с оригинала.</w:t>
      </w:r>
    </w:p>
    <w:p w:rsidR="00EC641D" w:rsidRPr="00FE42DD" w:rsidRDefault="00EC641D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 w:rsidRPr="00FE42DD">
        <w:rPr>
          <w:rFonts w:eastAsia="TimesNewRoman"/>
          <w:sz w:val="30"/>
          <w:szCs w:val="30"/>
        </w:rPr>
        <w:t>Страницы приложений нумеруются, номер страницы проставляют по центру нижней части листа арабскими цифрами без знаков препин</w:t>
      </w:r>
      <w:r w:rsidRPr="00FE42DD">
        <w:rPr>
          <w:rFonts w:eastAsia="TimesNewRoman"/>
          <w:sz w:val="30"/>
          <w:szCs w:val="30"/>
        </w:rPr>
        <w:t>а</w:t>
      </w:r>
      <w:r w:rsidRPr="00FE42DD">
        <w:rPr>
          <w:rFonts w:eastAsia="TimesNewRoman"/>
          <w:sz w:val="30"/>
          <w:szCs w:val="30"/>
        </w:rPr>
        <w:t>ния гарнитурой Times New Roman, размер (кегль) шрифта 12 пунктов.</w:t>
      </w:r>
    </w:p>
    <w:p w:rsidR="00DE53A5" w:rsidRDefault="00777FD6" w:rsidP="00EC64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t xml:space="preserve">Курсовая </w:t>
      </w:r>
      <w:r w:rsidR="00EC641D" w:rsidRPr="00FE42DD">
        <w:rPr>
          <w:rFonts w:eastAsia="TimesNewRoman"/>
          <w:sz w:val="30"/>
          <w:szCs w:val="30"/>
        </w:rPr>
        <w:t>работа представляется на кафедру в печатном виде в о</w:t>
      </w:r>
      <w:r w:rsidR="00EC641D" w:rsidRPr="00FE42DD">
        <w:rPr>
          <w:rFonts w:eastAsia="TimesNewRoman"/>
          <w:sz w:val="30"/>
          <w:szCs w:val="30"/>
        </w:rPr>
        <w:t>д</w:t>
      </w:r>
      <w:r w:rsidR="00EC641D" w:rsidRPr="00FE42DD">
        <w:rPr>
          <w:rFonts w:eastAsia="TimesNewRoman"/>
          <w:sz w:val="30"/>
          <w:szCs w:val="30"/>
        </w:rPr>
        <w:t>ном экземпляре, а также в электронном виде.</w:t>
      </w:r>
    </w:p>
    <w:p w:rsidR="00DE53A5" w:rsidRDefault="00DE53A5">
      <w:pPr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br w:type="page"/>
      </w:r>
    </w:p>
    <w:p w:rsidR="00B17A40" w:rsidRDefault="00B17A40" w:rsidP="00B17A40">
      <w:pPr>
        <w:jc w:val="right"/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lastRenderedPageBreak/>
        <w:t>Приложение 1</w:t>
      </w:r>
    </w:p>
    <w:p w:rsidR="00066E39" w:rsidRDefault="00066E39" w:rsidP="00066E39">
      <w:pPr>
        <w:autoSpaceDE w:val="0"/>
        <w:rPr>
          <w:color w:val="000000"/>
        </w:rPr>
      </w:pPr>
    </w:p>
    <w:p w:rsidR="00066E39" w:rsidRDefault="00066E39" w:rsidP="00066E39">
      <w:pPr>
        <w:jc w:val="center"/>
      </w:pPr>
      <w:r>
        <w:t>МИНИСТЕРСТВО ОБРАЗОВАНИЯ И НАУКИ РОССИЙСКОЙ ФЕДЕРАЦИИ</w:t>
      </w:r>
    </w:p>
    <w:p w:rsidR="00066E39" w:rsidRDefault="00066E39" w:rsidP="00066E39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>высшего профессионального образования</w:t>
      </w:r>
    </w:p>
    <w:p w:rsidR="00066E39" w:rsidRPr="00066E39" w:rsidRDefault="00066E39" w:rsidP="00066E39">
      <w:pPr>
        <w:jc w:val="center"/>
        <w:rPr>
          <w:b/>
        </w:rPr>
      </w:pPr>
      <w:r w:rsidRPr="00066E39">
        <w:rPr>
          <w:b/>
        </w:rPr>
        <w:t>«УЛЬЯНОВСКИЙ ГОСУДАРСТВЕННЫЙ ТЕХНИЧЕСКИЙ УНИВЕРСИТЕТ»</w:t>
      </w:r>
    </w:p>
    <w:p w:rsidR="00066E39" w:rsidRDefault="00066E39" w:rsidP="00066E39">
      <w:pPr>
        <w:jc w:val="center"/>
      </w:pP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Факультет______________________________________________________________</w:t>
      </w:r>
    </w:p>
    <w:p w:rsidR="00066E39" w:rsidRDefault="00066E39" w:rsidP="00066E39">
      <w:pPr>
        <w:pStyle w:val="a4"/>
        <w:rPr>
          <w:bCs/>
          <w:sz w:val="26"/>
          <w:szCs w:val="26"/>
        </w:rPr>
      </w:pPr>
      <w:r>
        <w:rPr>
          <w:bCs/>
          <w:sz w:val="26"/>
          <w:szCs w:val="26"/>
        </w:rPr>
        <w:t>Кафедра________________________________________________________________</w:t>
      </w:r>
    </w:p>
    <w:p w:rsidR="00066E39" w:rsidRDefault="00066E39" w:rsidP="00066E39">
      <w:pPr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Дисциплина_____________________________________________________________</w:t>
      </w:r>
    </w:p>
    <w:p w:rsidR="00066E39" w:rsidRDefault="00066E39" w:rsidP="00066E39">
      <w:pPr>
        <w:autoSpaceDE w:val="0"/>
        <w:ind w:firstLine="709"/>
        <w:jc w:val="both"/>
        <w:rPr>
          <w:color w:val="000000"/>
        </w:rPr>
      </w:pPr>
    </w:p>
    <w:p w:rsidR="00066E39" w:rsidRDefault="00066E39" w:rsidP="00066E39">
      <w:pPr>
        <w:autoSpaceDE w:val="0"/>
        <w:ind w:firstLine="709"/>
        <w:jc w:val="center"/>
        <w:rPr>
          <w:b/>
          <w:color w:val="000000"/>
        </w:rPr>
      </w:pPr>
    </w:p>
    <w:p w:rsidR="00066E39" w:rsidRDefault="00066E39" w:rsidP="00066E39">
      <w:pPr>
        <w:autoSpaceDE w:val="0"/>
        <w:ind w:firstLine="709"/>
        <w:jc w:val="center"/>
        <w:rPr>
          <w:b/>
          <w:color w:val="000000"/>
        </w:rPr>
      </w:pPr>
    </w:p>
    <w:p w:rsidR="00066E39" w:rsidRDefault="00066E39" w:rsidP="00066E39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КУРСОВОЙ ПРОЕКТ (РАБОТА)</w:t>
      </w: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Тема___________________________________________________________________</w:t>
      </w:r>
    </w:p>
    <w:p w:rsidR="006E515A" w:rsidRDefault="006E515A" w:rsidP="00066E39">
      <w:pPr>
        <w:autoSpaceDE w:val="0"/>
        <w:jc w:val="both"/>
        <w:rPr>
          <w:color w:val="000000"/>
          <w:sz w:val="26"/>
          <w:szCs w:val="26"/>
        </w:rPr>
      </w:pP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066E39" w:rsidRDefault="00066E39" w:rsidP="00066E39">
      <w:pPr>
        <w:pStyle w:val="a4"/>
        <w:tabs>
          <w:tab w:val="left" w:pos="1672"/>
        </w:tabs>
        <w:rPr>
          <w:sz w:val="26"/>
          <w:szCs w:val="26"/>
        </w:rPr>
      </w:pPr>
    </w:p>
    <w:p w:rsidR="00066E39" w:rsidRDefault="00066E39" w:rsidP="00066E39">
      <w:pPr>
        <w:pStyle w:val="a4"/>
        <w:tabs>
          <w:tab w:val="left" w:pos="1672"/>
        </w:tabs>
        <w:rPr>
          <w:sz w:val="26"/>
          <w:szCs w:val="26"/>
        </w:rPr>
      </w:pPr>
      <w:r>
        <w:rPr>
          <w:bCs/>
          <w:sz w:val="26"/>
          <w:szCs w:val="26"/>
        </w:rPr>
        <w:t xml:space="preserve">Выполнил студент      </w:t>
      </w:r>
      <w:r>
        <w:rPr>
          <w:sz w:val="26"/>
          <w:szCs w:val="26"/>
        </w:rPr>
        <w:t xml:space="preserve">___________________    </w:t>
      </w:r>
      <w:r>
        <w:rPr>
          <w:sz w:val="26"/>
          <w:szCs w:val="26"/>
        </w:rPr>
        <w:tab/>
        <w:t>/___________________________/</w:t>
      </w:r>
    </w:p>
    <w:p w:rsidR="00066E39" w:rsidRPr="006E515A" w:rsidRDefault="00066E39" w:rsidP="006E515A">
      <w:pPr>
        <w:pStyle w:val="a4"/>
        <w:tabs>
          <w:tab w:val="left" w:pos="1672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t xml:space="preserve">подпись         </w:t>
      </w:r>
      <w:r>
        <w:tab/>
      </w:r>
      <w:r>
        <w:tab/>
      </w:r>
      <w:r>
        <w:tab/>
        <w:t>инициалы, фамилия</w:t>
      </w:r>
      <w:r>
        <w:tab/>
      </w:r>
      <w:r>
        <w:tab/>
      </w:r>
    </w:p>
    <w:p w:rsidR="00066E39" w:rsidRDefault="00066E39" w:rsidP="00066E39">
      <w:pPr>
        <w:pStyle w:val="a4"/>
        <w:tabs>
          <w:tab w:val="left" w:pos="0"/>
          <w:tab w:val="left" w:pos="1672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Курс________________________</w:t>
      </w:r>
      <w:r>
        <w:rPr>
          <w:bCs/>
          <w:sz w:val="26"/>
          <w:szCs w:val="26"/>
        </w:rPr>
        <w:tab/>
        <w:t>Группа_____________________</w:t>
      </w:r>
      <w:r>
        <w:rPr>
          <w:bCs/>
          <w:sz w:val="26"/>
          <w:szCs w:val="26"/>
        </w:rPr>
        <w:tab/>
      </w:r>
    </w:p>
    <w:p w:rsidR="00066E39" w:rsidRDefault="00066E39" w:rsidP="00066E39">
      <w:pPr>
        <w:autoSpaceDE w:val="0"/>
        <w:jc w:val="both"/>
        <w:rPr>
          <w:bCs/>
          <w:sz w:val="26"/>
          <w:szCs w:val="26"/>
        </w:rPr>
      </w:pPr>
    </w:p>
    <w:p w:rsidR="00066E39" w:rsidRDefault="00066E39" w:rsidP="00066E39">
      <w:pPr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Направление/ специальность_______________________________________________</w:t>
      </w:r>
    </w:p>
    <w:p w:rsidR="00066E39" w:rsidRDefault="00066E39" w:rsidP="00066E39">
      <w:pPr>
        <w:autoSpaceDE w:val="0"/>
        <w:jc w:val="both"/>
        <w:rPr>
          <w:bCs/>
          <w:sz w:val="26"/>
          <w:szCs w:val="26"/>
        </w:rPr>
      </w:pP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___________________________________________________________</w:t>
      </w:r>
    </w:p>
    <w:p w:rsidR="00066E39" w:rsidRDefault="00066E39" w:rsidP="00066E39">
      <w:pPr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должность, ученая степень, ученое звание</w:t>
      </w: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066E39" w:rsidRDefault="00066E39" w:rsidP="00066E39">
      <w:pPr>
        <w:autoSpaceDE w:val="0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фамилия, имя, отчество</w:t>
      </w:r>
    </w:p>
    <w:p w:rsidR="00066E39" w:rsidRDefault="00066E39" w:rsidP="00066E39">
      <w:pPr>
        <w:autoSpaceDE w:val="0"/>
        <w:ind w:firstLine="709"/>
        <w:rPr>
          <w:color w:val="000000"/>
          <w:sz w:val="26"/>
          <w:szCs w:val="26"/>
        </w:rPr>
      </w:pPr>
    </w:p>
    <w:p w:rsidR="00066E39" w:rsidRDefault="00066E39" w:rsidP="00066E39">
      <w:pPr>
        <w:pStyle w:val="a4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Дата сдачи:</w:t>
      </w:r>
    </w:p>
    <w:p w:rsidR="00066E39" w:rsidRDefault="00066E39" w:rsidP="00066E39">
      <w:pPr>
        <w:pStyle w:val="a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«____»_________________20____г.</w:t>
      </w:r>
    </w:p>
    <w:p w:rsidR="00066E39" w:rsidRDefault="00066E39" w:rsidP="00066E39">
      <w:pPr>
        <w:pStyle w:val="a4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Дата защиты:</w:t>
      </w:r>
    </w:p>
    <w:p w:rsidR="00066E39" w:rsidRDefault="00066E39" w:rsidP="00066E39">
      <w:pPr>
        <w:pStyle w:val="a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«____»________________20____г.</w:t>
      </w:r>
    </w:p>
    <w:p w:rsidR="00066E39" w:rsidRDefault="00066E39" w:rsidP="00066E39">
      <w:pPr>
        <w:pStyle w:val="a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Оценка: ______________________</w:t>
      </w:r>
    </w:p>
    <w:p w:rsidR="00066E39" w:rsidRDefault="00066E39" w:rsidP="00066E39">
      <w:pPr>
        <w:autoSpaceDE w:val="0"/>
        <w:ind w:firstLine="709"/>
        <w:rPr>
          <w:color w:val="000000"/>
          <w:sz w:val="26"/>
          <w:szCs w:val="26"/>
        </w:rPr>
      </w:pPr>
    </w:p>
    <w:p w:rsidR="00066E39" w:rsidRDefault="00066E39" w:rsidP="00066E39">
      <w:pPr>
        <w:autoSpaceDE w:val="0"/>
        <w:rPr>
          <w:sz w:val="26"/>
          <w:szCs w:val="26"/>
        </w:rPr>
      </w:pPr>
    </w:p>
    <w:p w:rsidR="00066E39" w:rsidRDefault="00066E39" w:rsidP="00066E39">
      <w:pPr>
        <w:autoSpaceDE w:val="0"/>
        <w:rPr>
          <w:sz w:val="26"/>
          <w:szCs w:val="26"/>
        </w:rPr>
      </w:pPr>
    </w:p>
    <w:p w:rsidR="00066E39" w:rsidRDefault="00066E39" w:rsidP="00066E39">
      <w:pPr>
        <w:autoSpaceDE w:val="0"/>
        <w:rPr>
          <w:sz w:val="26"/>
          <w:szCs w:val="26"/>
        </w:rPr>
      </w:pPr>
    </w:p>
    <w:p w:rsidR="00066E39" w:rsidRDefault="00066E39" w:rsidP="00066E39">
      <w:pPr>
        <w:autoSpaceDE w:val="0"/>
        <w:jc w:val="center"/>
        <w:rPr>
          <w:sz w:val="26"/>
          <w:szCs w:val="26"/>
        </w:rPr>
      </w:pPr>
    </w:p>
    <w:p w:rsidR="00066E39" w:rsidRDefault="00066E39" w:rsidP="00066E39">
      <w:pPr>
        <w:autoSpaceDE w:val="0"/>
        <w:jc w:val="center"/>
        <w:rPr>
          <w:sz w:val="26"/>
          <w:szCs w:val="26"/>
        </w:rPr>
      </w:pPr>
    </w:p>
    <w:p w:rsidR="00066E39" w:rsidRDefault="00066E39" w:rsidP="00066E39">
      <w:pPr>
        <w:autoSpaceDE w:val="0"/>
        <w:jc w:val="center"/>
        <w:rPr>
          <w:sz w:val="26"/>
          <w:szCs w:val="26"/>
        </w:rPr>
      </w:pPr>
    </w:p>
    <w:p w:rsidR="00066E39" w:rsidRDefault="00066E39" w:rsidP="00066E39">
      <w:pPr>
        <w:autoSpaceDE w:val="0"/>
        <w:jc w:val="center"/>
        <w:rPr>
          <w:sz w:val="26"/>
          <w:szCs w:val="26"/>
        </w:rPr>
      </w:pPr>
    </w:p>
    <w:p w:rsidR="00066E39" w:rsidRDefault="00066E39" w:rsidP="00066E39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Ульяновск</w:t>
      </w:r>
    </w:p>
    <w:p w:rsidR="00066E39" w:rsidRDefault="00066E39" w:rsidP="00066E39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20__ г.</w:t>
      </w:r>
    </w:p>
    <w:p w:rsidR="00066E39" w:rsidRDefault="00066E39" w:rsidP="00066E39">
      <w:bookmarkStart w:id="11" w:name="__RefHeading__25_1391969836"/>
      <w:bookmarkEnd w:id="11"/>
    </w:p>
    <w:p w:rsidR="00066E39" w:rsidRDefault="00066E39" w:rsidP="00066E39">
      <w:pPr>
        <w:jc w:val="right"/>
        <w:rPr>
          <w:sz w:val="28"/>
          <w:szCs w:val="28"/>
        </w:rPr>
      </w:pPr>
      <w:r w:rsidRPr="00066E39">
        <w:rPr>
          <w:sz w:val="28"/>
          <w:szCs w:val="28"/>
        </w:rPr>
        <w:lastRenderedPageBreak/>
        <w:t>Приложение 2</w:t>
      </w:r>
    </w:p>
    <w:p w:rsidR="00066E39" w:rsidRPr="00066E39" w:rsidRDefault="00066E39" w:rsidP="00066E39">
      <w:pPr>
        <w:jc w:val="right"/>
        <w:rPr>
          <w:sz w:val="28"/>
          <w:szCs w:val="28"/>
        </w:rPr>
      </w:pPr>
    </w:p>
    <w:p w:rsidR="00066E39" w:rsidRDefault="00066E39" w:rsidP="00066E39">
      <w:pPr>
        <w:jc w:val="center"/>
      </w:pPr>
      <w:r>
        <w:t>МИНИСТЕРСТВО ОБРАЗОВАНИЯ И НАУКИ РОССИЙСКОЙ ФЕДЕРАЦИИ</w:t>
      </w:r>
    </w:p>
    <w:p w:rsidR="00066E39" w:rsidRDefault="00066E39" w:rsidP="00066E39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>высшего профессионального образования</w:t>
      </w:r>
    </w:p>
    <w:p w:rsidR="00066E39" w:rsidRPr="00066E39" w:rsidRDefault="00066E39" w:rsidP="00066E39">
      <w:pPr>
        <w:jc w:val="center"/>
        <w:rPr>
          <w:b/>
        </w:rPr>
      </w:pPr>
      <w:r w:rsidRPr="00066E39">
        <w:rPr>
          <w:b/>
        </w:rPr>
        <w:t>«УЛЬЯНОВСКИЙ ГОСУДАРСТВЕННЫЙ ТЕХНИЧЕСКИЙ УНИВЕРСИТЕТ»</w:t>
      </w:r>
    </w:p>
    <w:p w:rsidR="00066E39" w:rsidRDefault="00066E39" w:rsidP="00066E39">
      <w:pPr>
        <w:pStyle w:val="a4"/>
        <w:jc w:val="center"/>
        <w:rPr>
          <w:b/>
          <w:bCs/>
        </w:rPr>
      </w:pP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Факультет______________________________________________________________</w:t>
      </w:r>
    </w:p>
    <w:p w:rsidR="00066E39" w:rsidRDefault="00066E39" w:rsidP="00066E39">
      <w:pPr>
        <w:pStyle w:val="a4"/>
        <w:rPr>
          <w:bCs/>
          <w:sz w:val="26"/>
          <w:szCs w:val="26"/>
        </w:rPr>
      </w:pPr>
      <w:r>
        <w:rPr>
          <w:bCs/>
          <w:sz w:val="26"/>
          <w:szCs w:val="26"/>
        </w:rPr>
        <w:t>Кафедра________________________________________________________________</w:t>
      </w:r>
    </w:p>
    <w:p w:rsidR="00066E39" w:rsidRDefault="00066E39" w:rsidP="00066E39">
      <w:pPr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Дисциплина_____________________________________________________________</w:t>
      </w:r>
    </w:p>
    <w:p w:rsidR="00066E39" w:rsidRDefault="00066E39" w:rsidP="00066E39">
      <w:pPr>
        <w:autoSpaceDE w:val="0"/>
        <w:jc w:val="center"/>
        <w:rPr>
          <w:color w:val="000000"/>
        </w:rPr>
      </w:pPr>
    </w:p>
    <w:p w:rsidR="00066E39" w:rsidRDefault="00066E39" w:rsidP="00066E39">
      <w:pPr>
        <w:autoSpaceDE w:val="0"/>
        <w:jc w:val="center"/>
        <w:rPr>
          <w:rFonts w:ascii="TimesNewRoman" w:hAnsi="TimesNewRoman" w:cs="TimesNewRoman"/>
          <w:i/>
          <w:sz w:val="26"/>
          <w:szCs w:val="26"/>
        </w:rPr>
      </w:pPr>
      <w:r>
        <w:rPr>
          <w:b/>
          <w:color w:val="000000"/>
          <w:sz w:val="26"/>
          <w:szCs w:val="26"/>
        </w:rPr>
        <w:t>ЗАДАНИЕ НА КУРСОВОЙ  ПРОЕКТ (РАБОТУ)</w:t>
      </w:r>
      <w:r>
        <w:rPr>
          <w:rFonts w:ascii="TimesNewRoman" w:hAnsi="TimesNewRoman" w:cs="TimesNewRoman"/>
          <w:i/>
          <w:sz w:val="26"/>
          <w:szCs w:val="26"/>
        </w:rPr>
        <w:t xml:space="preserve"> </w:t>
      </w:r>
    </w:p>
    <w:p w:rsidR="00066E39" w:rsidRDefault="00066E39" w:rsidP="00066E39">
      <w:pPr>
        <w:autoSpaceDE w:val="0"/>
        <w:jc w:val="center"/>
        <w:rPr>
          <w:b/>
          <w:color w:val="000000"/>
        </w:rPr>
      </w:pPr>
    </w:p>
    <w:p w:rsidR="00066E39" w:rsidRDefault="00066E39" w:rsidP="00066E39">
      <w:pPr>
        <w:autoSpaceDE w:val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студенту     </w:t>
      </w:r>
      <w:r>
        <w:rPr>
          <w:color w:val="000000"/>
        </w:rPr>
        <w:t>________________      _______________________________________________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группа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фамилия,  инициалы </w:t>
      </w:r>
    </w:p>
    <w:p w:rsidR="00066E39" w:rsidRDefault="00066E39" w:rsidP="00066E39">
      <w:pPr>
        <w:autoSpaceDE w:val="0"/>
        <w:jc w:val="both"/>
        <w:rPr>
          <w:color w:val="000000"/>
        </w:rPr>
      </w:pPr>
      <w:r>
        <w:rPr>
          <w:color w:val="000000"/>
          <w:sz w:val="26"/>
          <w:szCs w:val="26"/>
        </w:rPr>
        <w:t>Тема проекта (работы)</w:t>
      </w:r>
      <w:r>
        <w:rPr>
          <w:color w:val="000000"/>
        </w:rPr>
        <w:t>________________________________________________________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сдачи законченного проекта (работы)      «___» ________________20____г.</w:t>
      </w:r>
    </w:p>
    <w:p w:rsidR="00066E39" w:rsidRDefault="00066E39" w:rsidP="00066E39">
      <w:pPr>
        <w:autoSpaceDE w:val="0"/>
        <w:jc w:val="both"/>
        <w:rPr>
          <w:color w:val="000000"/>
        </w:rPr>
      </w:pPr>
      <w:r>
        <w:rPr>
          <w:color w:val="000000"/>
          <w:sz w:val="26"/>
          <w:szCs w:val="26"/>
        </w:rPr>
        <w:t>Исходные данные к проекту (работе)</w:t>
      </w:r>
      <w:r>
        <w:rPr>
          <w:color w:val="000000"/>
        </w:rPr>
        <w:t>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(базовое предприятие, характер курсового проекта (работы): </w:t>
      </w:r>
    </w:p>
    <w:p w:rsidR="00066E39" w:rsidRDefault="00066E39" w:rsidP="00066E39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задание кафедры, инициативная НИР, рекомендуемая литература, материалы практики)</w:t>
      </w:r>
    </w:p>
    <w:p w:rsidR="00066E39" w:rsidRDefault="00066E39" w:rsidP="00066E39">
      <w:pPr>
        <w:autoSpaceDE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Содержание пояснительной записки (перечень подлежащих разработке вопросов)</w:t>
      </w:r>
    </w:p>
    <w:p w:rsidR="00066E39" w:rsidRDefault="00066E39" w:rsidP="00066E39">
      <w:pPr>
        <w:autoSpaceDE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графического материала (с точным указанием обязательных чертежей)</w:t>
      </w:r>
    </w:p>
    <w:p w:rsidR="00066E39" w:rsidRDefault="00066E39" w:rsidP="00066E39">
      <w:pPr>
        <w:autoSpaceDE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E39" w:rsidRDefault="00066E39" w:rsidP="00066E39">
      <w:pPr>
        <w:autoSpaceDE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__________________________________________________________________________________________________________________________________________________________</w:t>
      </w:r>
    </w:p>
    <w:p w:rsidR="00066E39" w:rsidRDefault="00066E39" w:rsidP="00066E39">
      <w:pPr>
        <w:pStyle w:val="a6"/>
        <w:spacing w:after="0"/>
        <w:ind w:left="0"/>
        <w:rPr>
          <w:sz w:val="26"/>
          <w:szCs w:val="26"/>
        </w:rPr>
      </w:pPr>
    </w:p>
    <w:p w:rsidR="00066E39" w:rsidRDefault="00066E39" w:rsidP="00066E39">
      <w:pPr>
        <w:pStyle w:val="a6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Руководитель      ___________________     _____________    /___________________/</w:t>
      </w:r>
    </w:p>
    <w:p w:rsidR="00066E39" w:rsidRDefault="00066E39" w:rsidP="00066E39">
      <w:pPr>
        <w:pStyle w:val="a6"/>
        <w:spacing w:after="0"/>
        <w:ind w:left="0" w:firstLine="425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             должность </w:t>
      </w:r>
      <w:r>
        <w:rPr>
          <w:sz w:val="20"/>
          <w:szCs w:val="20"/>
        </w:rPr>
        <w:tab/>
        <w:t xml:space="preserve">                               подпись                           инициалы, фамилия</w:t>
      </w:r>
    </w:p>
    <w:p w:rsidR="00066E39" w:rsidRDefault="00066E39" w:rsidP="00066E39">
      <w:pPr>
        <w:pStyle w:val="a6"/>
        <w:spacing w:after="0"/>
        <w:ind w:left="0" w:firstLine="708"/>
        <w:rPr>
          <w:sz w:val="16"/>
          <w:szCs w:val="16"/>
        </w:rPr>
      </w:pPr>
    </w:p>
    <w:p w:rsidR="00066E39" w:rsidRDefault="00066E39" w:rsidP="00066E39">
      <w:pPr>
        <w:pStyle w:val="a6"/>
        <w:spacing w:after="0"/>
        <w:ind w:left="5239"/>
        <w:rPr>
          <w:sz w:val="26"/>
          <w:szCs w:val="26"/>
        </w:rPr>
      </w:pPr>
      <w:r>
        <w:rPr>
          <w:sz w:val="26"/>
          <w:szCs w:val="26"/>
        </w:rPr>
        <w:t xml:space="preserve">   «_____»________________20___г</w:t>
      </w:r>
    </w:p>
    <w:p w:rsidR="00066E39" w:rsidRDefault="00066E39" w:rsidP="00066E39">
      <w:pPr>
        <w:pStyle w:val="a6"/>
        <w:spacing w:after="0"/>
        <w:ind w:left="0"/>
        <w:jc w:val="right"/>
      </w:pPr>
      <w:r>
        <w:t xml:space="preserve"> </w:t>
      </w:r>
    </w:p>
    <w:p w:rsidR="00066E39" w:rsidRDefault="00066E39" w:rsidP="00066E39">
      <w:pPr>
        <w:pStyle w:val="a6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>Студент  ___________________________</w:t>
      </w:r>
      <w:r>
        <w:rPr>
          <w:b/>
          <w:sz w:val="26"/>
          <w:szCs w:val="26"/>
        </w:rPr>
        <w:t xml:space="preserve"> </w:t>
      </w:r>
      <w:r>
        <w:rPr>
          <w:b/>
          <w:sz w:val="20"/>
          <w:szCs w:val="20"/>
        </w:rPr>
        <w:t xml:space="preserve">             </w:t>
      </w:r>
      <w:r>
        <w:rPr>
          <w:b/>
          <w:sz w:val="26"/>
          <w:szCs w:val="26"/>
        </w:rPr>
        <w:t xml:space="preserve">/______________________________/   </w:t>
      </w:r>
    </w:p>
    <w:p w:rsidR="00066E39" w:rsidRDefault="00066E39" w:rsidP="00066E39">
      <w:pPr>
        <w:pStyle w:val="a6"/>
        <w:tabs>
          <w:tab w:val="left" w:pos="5387"/>
        </w:tabs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подпись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инициалы, фамилия</w:t>
      </w:r>
    </w:p>
    <w:p w:rsidR="00066E39" w:rsidRDefault="00066E39" w:rsidP="00066E39">
      <w:pPr>
        <w:pStyle w:val="a6"/>
        <w:tabs>
          <w:tab w:val="left" w:pos="4776"/>
          <w:tab w:val="left" w:pos="5529"/>
        </w:tabs>
        <w:spacing w:after="0"/>
        <w:ind w:left="0"/>
        <w:jc w:val="right"/>
        <w:rPr>
          <w:sz w:val="26"/>
          <w:szCs w:val="26"/>
        </w:rPr>
        <w:sectPr w:rsidR="00066E3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0" w:right="851" w:bottom="1120" w:left="1701" w:header="851" w:footer="851" w:gutter="0"/>
          <w:cols w:space="720"/>
          <w:docGrid w:linePitch="360"/>
        </w:sectPr>
      </w:pPr>
      <w:r>
        <w:tab/>
      </w:r>
      <w:r>
        <w:tab/>
      </w:r>
      <w:r>
        <w:tab/>
        <w:t xml:space="preserve">              </w:t>
      </w:r>
      <w:r>
        <w:rPr>
          <w:sz w:val="26"/>
          <w:szCs w:val="26"/>
        </w:rPr>
        <w:t>«_____»_________________20___г</w:t>
      </w:r>
    </w:p>
    <w:p w:rsidR="00066E39" w:rsidRDefault="00066E39" w:rsidP="00066E39">
      <w:pPr>
        <w:pStyle w:val="afb"/>
        <w:jc w:val="right"/>
        <w:rPr>
          <w:sz w:val="28"/>
          <w:szCs w:val="28"/>
        </w:rPr>
      </w:pPr>
      <w:bookmarkStart w:id="12" w:name="__RefHeading__27_1391969836"/>
      <w:bookmarkEnd w:id="12"/>
      <w:r w:rsidRPr="00066E39">
        <w:rPr>
          <w:sz w:val="28"/>
          <w:szCs w:val="28"/>
        </w:rPr>
        <w:lastRenderedPageBreak/>
        <w:t>Приложение 3</w:t>
      </w:r>
    </w:p>
    <w:p w:rsidR="00066E39" w:rsidRPr="00066E39" w:rsidRDefault="00066E39" w:rsidP="00066E39">
      <w:pPr>
        <w:pStyle w:val="afb"/>
        <w:jc w:val="right"/>
        <w:rPr>
          <w:sz w:val="28"/>
          <w:szCs w:val="28"/>
        </w:rPr>
      </w:pPr>
    </w:p>
    <w:p w:rsidR="00066E39" w:rsidRDefault="00066E39" w:rsidP="00066E39">
      <w:pPr>
        <w:jc w:val="center"/>
      </w:pPr>
      <w:r>
        <w:t>МИНИСТЕРСТВО ОБРАЗОВАНИЯ И НАУКИ РОССИЙСКОЙ ФЕДЕРАЦИИ</w:t>
      </w:r>
    </w:p>
    <w:p w:rsidR="00066E39" w:rsidRDefault="00066E39" w:rsidP="00066E39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>высшего профессионального образования</w:t>
      </w:r>
    </w:p>
    <w:p w:rsidR="00066E39" w:rsidRPr="00066E39" w:rsidRDefault="00066E39" w:rsidP="00066E39">
      <w:pPr>
        <w:jc w:val="center"/>
        <w:rPr>
          <w:b/>
        </w:rPr>
      </w:pPr>
      <w:r w:rsidRPr="00066E39">
        <w:rPr>
          <w:b/>
        </w:rPr>
        <w:t>«УЛЬЯНОВСКИЙ ГОСУДАРСТВЕННЫЙ ТЕХНИЧЕСКИЙ УНИВЕРСИТЕТ»</w:t>
      </w:r>
    </w:p>
    <w:p w:rsidR="00066E39" w:rsidRDefault="00066E39" w:rsidP="00066E39">
      <w:pPr>
        <w:pStyle w:val="a4"/>
      </w:pPr>
    </w:p>
    <w:p w:rsidR="00066E39" w:rsidRDefault="00066E39" w:rsidP="00066E39">
      <w:pPr>
        <w:pStyle w:val="a4"/>
        <w:jc w:val="center"/>
        <w:rPr>
          <w:b/>
          <w:bCs/>
          <w:sz w:val="26"/>
          <w:szCs w:val="26"/>
        </w:rPr>
      </w:pPr>
    </w:p>
    <w:p w:rsidR="00066E39" w:rsidRDefault="00066E39" w:rsidP="00066E39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ОТЗЫВ</w:t>
      </w:r>
      <w:r>
        <w:rPr>
          <w:b/>
          <w:bCs/>
          <w:sz w:val="26"/>
          <w:szCs w:val="26"/>
        </w:rPr>
        <w:br/>
        <w:t>руководителя на курсовой проект (работу)</w:t>
      </w:r>
    </w:p>
    <w:p w:rsidR="00066E39" w:rsidRDefault="00066E39" w:rsidP="00066E39">
      <w:pPr>
        <w:pStyle w:val="a4"/>
        <w:jc w:val="center"/>
        <w:rPr>
          <w:sz w:val="26"/>
          <w:szCs w:val="26"/>
        </w:rPr>
      </w:pPr>
    </w:p>
    <w:p w:rsidR="00066E39" w:rsidRDefault="00066E39" w:rsidP="00066E39">
      <w:pPr>
        <w:pStyle w:val="a4"/>
      </w:pPr>
      <w:r>
        <w:rPr>
          <w:sz w:val="26"/>
          <w:szCs w:val="26"/>
        </w:rPr>
        <w:t xml:space="preserve">студента  </w:t>
      </w:r>
      <w:r>
        <w:t>__________________________________________________________________</w:t>
      </w:r>
    </w:p>
    <w:p w:rsidR="00066E39" w:rsidRDefault="00066E39" w:rsidP="00066E39">
      <w:pPr>
        <w:pStyle w:val="a4"/>
      </w:pPr>
      <w:r>
        <w:t>___________________________________________________________________________</w:t>
      </w:r>
    </w:p>
    <w:p w:rsidR="00066E39" w:rsidRDefault="00066E39" w:rsidP="00066E39">
      <w:pPr>
        <w:pStyle w:val="a4"/>
        <w:jc w:val="center"/>
      </w:pPr>
      <w:r>
        <w:t>фамилия, имя и отчество</w:t>
      </w:r>
    </w:p>
    <w:p w:rsidR="00066E39" w:rsidRDefault="00066E39" w:rsidP="00066E39">
      <w:pPr>
        <w:pStyle w:val="a4"/>
        <w:rPr>
          <w:sz w:val="26"/>
          <w:szCs w:val="26"/>
        </w:rPr>
      </w:pPr>
      <w:r>
        <w:rPr>
          <w:sz w:val="26"/>
          <w:szCs w:val="26"/>
        </w:rPr>
        <w:t>Факуль</w:t>
      </w:r>
      <w:r w:rsidR="00240CD5">
        <w:rPr>
          <w:sz w:val="26"/>
          <w:szCs w:val="26"/>
        </w:rPr>
        <w:t>тет__________________________</w:t>
      </w:r>
      <w:r>
        <w:rPr>
          <w:sz w:val="26"/>
          <w:szCs w:val="26"/>
        </w:rPr>
        <w:t>___группа_______________курс_______</w:t>
      </w:r>
    </w:p>
    <w:p w:rsidR="00066E39" w:rsidRDefault="00066E39" w:rsidP="00066E39">
      <w:pPr>
        <w:pStyle w:val="a4"/>
        <w:rPr>
          <w:sz w:val="26"/>
          <w:szCs w:val="26"/>
        </w:rPr>
      </w:pPr>
      <w:r>
        <w:rPr>
          <w:sz w:val="26"/>
          <w:szCs w:val="26"/>
        </w:rPr>
        <w:t>Дисциплина_____________________________</w:t>
      </w:r>
      <w:r w:rsidR="00240CD5">
        <w:rPr>
          <w:sz w:val="26"/>
          <w:szCs w:val="26"/>
        </w:rPr>
        <w:t>______________________________</w:t>
      </w:r>
    </w:p>
    <w:p w:rsidR="00066E39" w:rsidRDefault="00066E39" w:rsidP="00066E39">
      <w:pPr>
        <w:pStyle w:val="a4"/>
        <w:rPr>
          <w:sz w:val="26"/>
          <w:szCs w:val="26"/>
        </w:rPr>
      </w:pPr>
      <w:r>
        <w:rPr>
          <w:sz w:val="26"/>
          <w:szCs w:val="26"/>
        </w:rPr>
        <w:t>Тема проекта (работы) ____________________</w:t>
      </w:r>
      <w:r w:rsidR="00240CD5">
        <w:rPr>
          <w:sz w:val="26"/>
          <w:szCs w:val="26"/>
        </w:rPr>
        <w:t>_____________________________</w:t>
      </w:r>
    </w:p>
    <w:p w:rsidR="00066E39" w:rsidRDefault="00066E39" w:rsidP="00066E39">
      <w:pPr>
        <w:pStyle w:val="a4"/>
      </w:pPr>
      <w:r>
        <w:t>_____________________________________________</w:t>
      </w:r>
      <w:r w:rsidR="00240CD5">
        <w:t>______________________________</w:t>
      </w:r>
    </w:p>
    <w:p w:rsidR="00066E39" w:rsidRDefault="00066E39" w:rsidP="00066E39">
      <w:pPr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Отмечаются следующие моменты: актуальность темы исследования; соответствие содержания и структуры курсовой работы ее теме; степень разработанности проблемы, наиболее интересно исслед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ванные вопросы. Оценивается степень самостоятельности и инициативы студента; умение пользоваться различными источниками информации; уровень его теоретической подготовки; умение анализировать научные материалы, делать практические выводы; знание основных концепций, научной и специальной литературы по избранной теме. Содержится оценка проекта (работы) руководителем.</w:t>
      </w:r>
    </w:p>
    <w:p w:rsidR="00066E39" w:rsidRDefault="00066E39" w:rsidP="00066E39">
      <w:pPr>
        <w:pStyle w:val="a6"/>
        <w:spacing w:after="0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CD5">
        <w:t>___________________________</w:t>
      </w:r>
    </w:p>
    <w:p w:rsidR="00066E39" w:rsidRDefault="00066E39" w:rsidP="00066E39">
      <w:pPr>
        <w:pStyle w:val="a6"/>
        <w:spacing w:after="0"/>
        <w:ind w:left="0"/>
      </w:pPr>
    </w:p>
    <w:p w:rsidR="00066E39" w:rsidRDefault="00066E39" w:rsidP="00066E3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</w:t>
      </w:r>
      <w:r w:rsidR="00240CD5">
        <w:rPr>
          <w:sz w:val="26"/>
          <w:szCs w:val="26"/>
        </w:rPr>
        <w:t>дитель_______________________</w:t>
      </w:r>
      <w:r>
        <w:rPr>
          <w:sz w:val="26"/>
          <w:szCs w:val="26"/>
        </w:rPr>
        <w:t xml:space="preserve">  _____________  /__________________/</w:t>
      </w:r>
    </w:p>
    <w:p w:rsidR="00066E39" w:rsidRDefault="00066E39" w:rsidP="00066E39">
      <w:pPr>
        <w:autoSpaceDE w:val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16"/>
          <w:szCs w:val="16"/>
        </w:rPr>
        <w:t xml:space="preserve">    </w:t>
      </w:r>
      <w:r>
        <w:rPr>
          <w:sz w:val="18"/>
          <w:szCs w:val="18"/>
        </w:rPr>
        <w:t xml:space="preserve"> должность, учёная степень, ученое звание                   подпись                      инициалы, фамилия</w:t>
      </w:r>
    </w:p>
    <w:p w:rsidR="00066E39" w:rsidRDefault="00066E39" w:rsidP="00066E39">
      <w:pPr>
        <w:pStyle w:val="a6"/>
        <w:spacing w:after="0"/>
        <w:ind w:left="0"/>
        <w:rPr>
          <w:sz w:val="16"/>
          <w:szCs w:val="16"/>
        </w:rPr>
      </w:pPr>
    </w:p>
    <w:p w:rsidR="00066E39" w:rsidRDefault="00066E39" w:rsidP="00066E39">
      <w:pPr>
        <w:pStyle w:val="a6"/>
        <w:spacing w:after="0"/>
        <w:ind w:left="0"/>
        <w:jc w:val="right"/>
      </w:pPr>
      <w:r>
        <w:t>«_____»________________20____г.</w:t>
      </w:r>
    </w:p>
    <w:p w:rsidR="00B17A40" w:rsidRDefault="00B17A40">
      <w:pPr>
        <w:rPr>
          <w:rFonts w:eastAsia="TimesNewRoman"/>
          <w:sz w:val="30"/>
          <w:szCs w:val="30"/>
        </w:rPr>
      </w:pPr>
    </w:p>
    <w:p w:rsidR="00777FD6" w:rsidRDefault="00DE53A5" w:rsidP="00DE53A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lastRenderedPageBreak/>
        <w:t>Приложение 4</w:t>
      </w:r>
    </w:p>
    <w:p w:rsidR="007B089C" w:rsidRDefault="007A546A" w:rsidP="007B089C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left:0;text-align:left;margin-left:192.3pt;margin-top:37.25pt;width:21.6pt;height:88.8pt;z-index:251660288"/>
        </w:pict>
      </w:r>
      <w:r w:rsidR="007B089C" w:rsidRPr="001E24BB">
        <w:rPr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089C" w:rsidRDefault="007B089C" w:rsidP="007B08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1.1 – Сокращение затрат за счет смены поставщика по сравнению с прогнозным показателем, тыс. руб.</w:t>
      </w:r>
    </w:p>
    <w:p w:rsidR="007B089C" w:rsidRDefault="007B08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89C" w:rsidRDefault="007B089C" w:rsidP="007B089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B089C" w:rsidRDefault="007B089C" w:rsidP="007B089C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102967">
        <w:rPr>
          <w:rFonts w:eastAsiaTheme="minorEastAsia"/>
          <w:bCs/>
          <w:spacing w:val="-4"/>
          <w:sz w:val="28"/>
          <w:szCs w:val="28"/>
        </w:rPr>
        <w:t xml:space="preserve">Таблица  </w:t>
      </w:r>
      <w:r>
        <w:rPr>
          <w:rFonts w:eastAsiaTheme="minorEastAsia"/>
          <w:bCs/>
          <w:spacing w:val="-4"/>
          <w:sz w:val="28"/>
          <w:szCs w:val="28"/>
        </w:rPr>
        <w:t>1.1</w:t>
      </w:r>
      <w:r w:rsidRPr="00102967">
        <w:rPr>
          <w:rFonts w:eastAsiaTheme="minorEastAsia"/>
          <w:bCs/>
          <w:spacing w:val="-4"/>
          <w:sz w:val="28"/>
          <w:szCs w:val="28"/>
        </w:rPr>
        <w:t xml:space="preserve"> - А</w:t>
      </w:r>
      <w:r>
        <w:rPr>
          <w:rFonts w:eastAsiaTheme="minorEastAsia"/>
          <w:sz w:val="28"/>
          <w:szCs w:val="28"/>
        </w:rPr>
        <w:t>нализ расходов по обычным видам деятельности по эл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ментам затрат ООО «</w:t>
      </w:r>
      <w:r>
        <w:rPr>
          <w:rFonts w:eastAsiaTheme="minorEastAsia"/>
          <w:sz w:val="28"/>
          <w:szCs w:val="22"/>
        </w:rPr>
        <w:t>Старт</w:t>
      </w:r>
      <w:r>
        <w:rPr>
          <w:rFonts w:eastAsiaTheme="minorEastAsia"/>
          <w:sz w:val="28"/>
          <w:szCs w:val="28"/>
        </w:rPr>
        <w:t>»</w:t>
      </w:r>
      <w:r w:rsidRPr="00102967">
        <w:rPr>
          <w:rFonts w:eastAsiaTheme="minorEastAsia"/>
          <w:sz w:val="28"/>
          <w:szCs w:val="28"/>
        </w:rPr>
        <w:t xml:space="preserve"> за </w:t>
      </w:r>
      <w:r>
        <w:rPr>
          <w:rFonts w:eastAsiaTheme="minorEastAsia"/>
          <w:sz w:val="28"/>
          <w:szCs w:val="28"/>
        </w:rPr>
        <w:t>2011</w:t>
      </w:r>
      <w:r w:rsidRPr="00102967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2013 гг.</w:t>
      </w:r>
    </w:p>
    <w:tbl>
      <w:tblPr>
        <w:tblW w:w="5000" w:type="pct"/>
        <w:tblLook w:val="04A0"/>
      </w:tblPr>
      <w:tblGrid>
        <w:gridCol w:w="2800"/>
        <w:gridCol w:w="766"/>
        <w:gridCol w:w="909"/>
        <w:gridCol w:w="766"/>
        <w:gridCol w:w="909"/>
        <w:gridCol w:w="766"/>
        <w:gridCol w:w="909"/>
        <w:gridCol w:w="766"/>
        <w:gridCol w:w="695"/>
      </w:tblGrid>
      <w:tr w:rsidR="007B089C" w:rsidTr="007B089C">
        <w:trPr>
          <w:trHeight w:val="492"/>
        </w:trPr>
        <w:tc>
          <w:tcPr>
            <w:tcW w:w="15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B089C" w:rsidRDefault="007B089C" w:rsidP="007B08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Элементы затрат на прои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водство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 г.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2012г.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2013 г. к 2011 году</w:t>
            </w:r>
          </w:p>
        </w:tc>
      </w:tr>
      <w:tr w:rsidR="007B089C" w:rsidTr="007B089C">
        <w:trPr>
          <w:trHeight w:val="300"/>
        </w:trPr>
        <w:tc>
          <w:tcPr>
            <w:tcW w:w="1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</w:p>
        </w:tc>
      </w:tr>
      <w:tr w:rsidR="007B089C" w:rsidTr="007B089C">
        <w:trPr>
          <w:trHeight w:val="300"/>
        </w:trPr>
        <w:tc>
          <w:tcPr>
            <w:tcW w:w="15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уд. вес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уд. вес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уд. вес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уд. вес</w:t>
            </w:r>
          </w:p>
        </w:tc>
      </w:tr>
      <w:tr w:rsidR="007B089C" w:rsidTr="007B089C">
        <w:trPr>
          <w:trHeight w:val="30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Материальные затраты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7B089C" w:rsidTr="007B089C">
        <w:trPr>
          <w:trHeight w:val="30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Затраты на оплату труда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-7,79</w:t>
            </w:r>
          </w:p>
        </w:tc>
      </w:tr>
      <w:tr w:rsidR="007B089C" w:rsidTr="007B089C">
        <w:trPr>
          <w:trHeight w:val="30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-0,42</w:t>
            </w:r>
          </w:p>
        </w:tc>
      </w:tr>
      <w:tr w:rsidR="007B089C" w:rsidTr="007B089C">
        <w:trPr>
          <w:trHeight w:val="30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-1,77</w:t>
            </w:r>
          </w:p>
        </w:tc>
      </w:tr>
      <w:tr w:rsidR="007B089C" w:rsidTr="007B089C">
        <w:trPr>
          <w:trHeight w:val="30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затраты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4,79</w:t>
            </w:r>
          </w:p>
        </w:tc>
      </w:tr>
      <w:tr w:rsidR="007B089C" w:rsidTr="007B089C">
        <w:trPr>
          <w:trHeight w:val="300"/>
        </w:trPr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89C" w:rsidRDefault="007B089C" w:rsidP="00066E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затрат на произво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66964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89C" w:rsidRDefault="007B089C" w:rsidP="007B08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95D6A" w:rsidRDefault="00E95D6A" w:rsidP="00DE53A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="TimesNewRoman"/>
          <w:sz w:val="30"/>
          <w:szCs w:val="30"/>
        </w:rPr>
      </w:pPr>
    </w:p>
    <w:p w:rsidR="00E95D6A" w:rsidRDefault="00E95D6A">
      <w:pPr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br w:type="page"/>
      </w:r>
    </w:p>
    <w:p w:rsidR="00DE53A5" w:rsidRDefault="00E95D6A" w:rsidP="00DE53A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lastRenderedPageBreak/>
        <w:t>Приложение 6</w:t>
      </w:r>
    </w:p>
    <w:p w:rsidR="00E95D6A" w:rsidRPr="00E95D6A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E95D6A">
        <w:rPr>
          <w:i/>
          <w:sz w:val="28"/>
          <w:szCs w:val="28"/>
        </w:rPr>
        <w:t>Оформление законов и других нормативно-правовых актов</w:t>
      </w:r>
    </w:p>
    <w:p w:rsidR="00E95D6A" w:rsidRPr="002D02B4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D02B4">
        <w:rPr>
          <w:sz w:val="28"/>
          <w:szCs w:val="28"/>
        </w:rPr>
        <w:t>1</w:t>
      </w:r>
      <w:r>
        <w:rPr>
          <w:sz w:val="28"/>
          <w:szCs w:val="28"/>
        </w:rPr>
        <w:t xml:space="preserve">. Российская Федерация. Законы. </w:t>
      </w:r>
      <w:r w:rsidRPr="00A875EB">
        <w:rPr>
          <w:sz w:val="28"/>
          <w:szCs w:val="28"/>
        </w:rPr>
        <w:t>Бюджетный кодекс Российской</w:t>
      </w:r>
      <w:r>
        <w:rPr>
          <w:sz w:val="28"/>
          <w:szCs w:val="28"/>
        </w:rPr>
        <w:t xml:space="preserve"> Федерации :</w:t>
      </w:r>
      <w:r w:rsidRPr="00024AC4">
        <w:rPr>
          <w:sz w:val="28"/>
          <w:szCs w:val="28"/>
        </w:rPr>
        <w:t>[</w:t>
      </w:r>
      <w:r>
        <w:rPr>
          <w:sz w:val="28"/>
          <w:szCs w:val="28"/>
        </w:rPr>
        <w:t>федер. закон : принят Гос. Думой 31 июл. 1998г. :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24 ноября 2014г.</w:t>
      </w:r>
      <w:r w:rsidRPr="00F659CA">
        <w:rPr>
          <w:sz w:val="28"/>
          <w:szCs w:val="28"/>
        </w:rPr>
        <w:t xml:space="preserve">]// </w:t>
      </w:r>
      <w:r>
        <w:rPr>
          <w:sz w:val="28"/>
          <w:szCs w:val="28"/>
        </w:rPr>
        <w:t>СПС «Гарант»</w:t>
      </w:r>
    </w:p>
    <w:p w:rsidR="00E95D6A" w:rsidRPr="00E95D6A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E95D6A">
        <w:rPr>
          <w:i/>
          <w:sz w:val="28"/>
          <w:szCs w:val="28"/>
        </w:rPr>
        <w:t>Оформление учебников, учебных пособий, монографий и т.п.</w:t>
      </w:r>
    </w:p>
    <w:p w:rsidR="00E95D6A" w:rsidRPr="004D3743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4D3743">
        <w:rPr>
          <w:sz w:val="28"/>
          <w:szCs w:val="28"/>
        </w:rPr>
        <w:t>. Донцова, Л.В. Комплексный анализ бухгалтерской отчетности / Л.В. Донцова, Н.А. Никифорова. – М. : Дело и сервис, 2011. – 284 с.</w:t>
      </w:r>
    </w:p>
    <w:p w:rsidR="00E95D6A" w:rsidRPr="00E95D6A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sz w:val="28"/>
          <w:szCs w:val="28"/>
        </w:rPr>
      </w:pPr>
      <w:r w:rsidRPr="00E95D6A">
        <w:rPr>
          <w:i/>
          <w:sz w:val="28"/>
          <w:szCs w:val="28"/>
        </w:rPr>
        <w:t>Оформление статей</w:t>
      </w:r>
      <w:r>
        <w:rPr>
          <w:i/>
          <w:sz w:val="28"/>
          <w:szCs w:val="28"/>
        </w:rPr>
        <w:t xml:space="preserve"> из сборников научных трудов, журналов и др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гих периодических изданий.</w:t>
      </w:r>
    </w:p>
    <w:p w:rsidR="00E95D6A" w:rsidRPr="004D3743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4D3743">
        <w:rPr>
          <w:sz w:val="28"/>
          <w:szCs w:val="28"/>
        </w:rPr>
        <w:t>. Павленков, М. Инструменты оценки финансовой устойчивости / М. Павленков, Н. Смирнова // Управляем предприятием. – 2011. – № 2 (2).</w:t>
      </w:r>
      <w:r>
        <w:rPr>
          <w:sz w:val="28"/>
          <w:szCs w:val="28"/>
        </w:rPr>
        <w:t>− С.18-21.</w:t>
      </w:r>
    </w:p>
    <w:p w:rsidR="00E95D6A" w:rsidRPr="00E95D6A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i/>
          <w:color w:val="000000" w:themeColor="text1"/>
          <w:sz w:val="28"/>
          <w:szCs w:val="28"/>
        </w:rPr>
      </w:pPr>
      <w:r w:rsidRPr="00E95D6A">
        <w:rPr>
          <w:i/>
          <w:color w:val="000000" w:themeColor="text1"/>
          <w:sz w:val="28"/>
          <w:szCs w:val="28"/>
        </w:rPr>
        <w:t>Оформление интернет-источников</w:t>
      </w:r>
    </w:p>
    <w:p w:rsidR="00E95D6A" w:rsidRPr="004D3743" w:rsidRDefault="00E95D6A" w:rsidP="00E95D6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95D6A">
        <w:rPr>
          <w:color w:val="000000" w:themeColor="text1"/>
          <w:sz w:val="28"/>
          <w:szCs w:val="28"/>
        </w:rPr>
        <w:t xml:space="preserve">. </w:t>
      </w:r>
      <w:hyperlink r:id="rId14" w:history="1">
        <w:r w:rsidRPr="00E95D6A">
          <w:rPr>
            <w:rStyle w:val="af1"/>
            <w:color w:val="000000" w:themeColor="text1"/>
            <w:sz w:val="28"/>
            <w:szCs w:val="28"/>
            <w:u w:val="none"/>
          </w:rPr>
          <w:t>http://www.active-consult.ru/finsostoyanie.htm</w:t>
        </w:r>
      </w:hyperlink>
      <w:r w:rsidRPr="004D3743">
        <w:rPr>
          <w:sz w:val="28"/>
          <w:szCs w:val="28"/>
        </w:rPr>
        <w:t xml:space="preserve"> – Сайт независимой оценочной компании «Активные Бизнес Консультации» (дата обращения 30.11.2014)</w:t>
      </w:r>
    </w:p>
    <w:p w:rsidR="00E95D6A" w:rsidRDefault="00E95D6A" w:rsidP="00DE53A5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="TimesNewRoman"/>
          <w:sz w:val="30"/>
          <w:szCs w:val="30"/>
        </w:rPr>
      </w:pPr>
    </w:p>
    <w:p w:rsidR="009236AE" w:rsidRPr="00B17A40" w:rsidRDefault="00777FD6">
      <w:pPr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br w:type="page"/>
      </w:r>
    </w:p>
    <w:p w:rsidR="009F30A8" w:rsidRDefault="009F30A8" w:rsidP="009F30A8">
      <w:pPr>
        <w:tabs>
          <w:tab w:val="left" w:pos="360"/>
        </w:tabs>
        <w:spacing w:line="480" w:lineRule="auto"/>
        <w:jc w:val="center"/>
        <w:rPr>
          <w:sz w:val="32"/>
          <w:szCs w:val="32"/>
        </w:rPr>
      </w:pPr>
    </w:p>
    <w:p w:rsidR="009F30A8" w:rsidRDefault="009F30A8" w:rsidP="009F30A8">
      <w:pPr>
        <w:tabs>
          <w:tab w:val="left" w:pos="360"/>
        </w:tabs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Учебное издание</w:t>
      </w:r>
    </w:p>
    <w:p w:rsidR="001A39A1" w:rsidRPr="001A39A1" w:rsidRDefault="001A39A1" w:rsidP="001A39A1">
      <w:pPr>
        <w:tabs>
          <w:tab w:val="left" w:pos="360"/>
        </w:tabs>
        <w:spacing w:line="480" w:lineRule="auto"/>
        <w:jc w:val="center"/>
        <w:rPr>
          <w:i/>
          <w:sz w:val="32"/>
          <w:szCs w:val="32"/>
        </w:rPr>
      </w:pPr>
      <w:r w:rsidRPr="006D621A">
        <w:rPr>
          <w:b/>
          <w:i/>
          <w:sz w:val="32"/>
          <w:szCs w:val="32"/>
        </w:rPr>
        <w:t xml:space="preserve">Пострелова </w:t>
      </w:r>
      <w:r w:rsidRPr="001A39A1">
        <w:rPr>
          <w:i/>
          <w:sz w:val="32"/>
          <w:szCs w:val="32"/>
        </w:rPr>
        <w:t>Алёна Владимировна</w:t>
      </w:r>
    </w:p>
    <w:p w:rsidR="009F30A8" w:rsidRDefault="009F30A8" w:rsidP="009F30A8">
      <w:pPr>
        <w:tabs>
          <w:tab w:val="left" w:pos="360"/>
        </w:tabs>
        <w:spacing w:line="480" w:lineRule="auto"/>
        <w:jc w:val="center"/>
        <w:rPr>
          <w:sz w:val="32"/>
          <w:szCs w:val="32"/>
        </w:rPr>
      </w:pPr>
    </w:p>
    <w:p w:rsidR="009F30A8" w:rsidRPr="00DE16FA" w:rsidRDefault="009236AE" w:rsidP="009F30A8">
      <w:pPr>
        <w:tabs>
          <w:tab w:val="left" w:pos="360"/>
        </w:tabs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ХОЗЯЙСТВЕННОЙ ДЕЯТЕЛЬНОСТИ</w:t>
      </w:r>
    </w:p>
    <w:p w:rsidR="009F30A8" w:rsidRDefault="009F30A8" w:rsidP="009F3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30A8" w:rsidRPr="00611115" w:rsidRDefault="009F30A8" w:rsidP="009F30A8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указания</w:t>
      </w:r>
    </w:p>
    <w:p w:rsidR="009F30A8" w:rsidRDefault="009F30A8" w:rsidP="009F30A8">
      <w:pPr>
        <w:jc w:val="center"/>
        <w:rPr>
          <w:sz w:val="32"/>
          <w:szCs w:val="32"/>
        </w:rPr>
      </w:pPr>
    </w:p>
    <w:p w:rsidR="009F30A8" w:rsidRDefault="009F30A8" w:rsidP="009F30A8">
      <w:pPr>
        <w:jc w:val="center"/>
        <w:rPr>
          <w:sz w:val="32"/>
          <w:szCs w:val="32"/>
        </w:rPr>
      </w:pPr>
    </w:p>
    <w:p w:rsidR="009F30A8" w:rsidRDefault="009F30A8" w:rsidP="009F30A8">
      <w:pPr>
        <w:jc w:val="center"/>
        <w:rPr>
          <w:sz w:val="32"/>
          <w:szCs w:val="32"/>
        </w:rPr>
      </w:pPr>
    </w:p>
    <w:p w:rsidR="009F30A8" w:rsidRDefault="009F30A8" w:rsidP="009F30A8">
      <w:pPr>
        <w:jc w:val="center"/>
        <w:rPr>
          <w:sz w:val="32"/>
          <w:szCs w:val="32"/>
        </w:rPr>
      </w:pPr>
      <w:r>
        <w:rPr>
          <w:sz w:val="32"/>
          <w:szCs w:val="32"/>
        </w:rPr>
        <w:t>Редактор Н.А. Евдокимова</w:t>
      </w:r>
    </w:p>
    <w:p w:rsidR="009F30A8" w:rsidRPr="001A39A1" w:rsidRDefault="009F30A8" w:rsidP="009F30A8">
      <w:pPr>
        <w:jc w:val="center"/>
        <w:rPr>
          <w:sz w:val="32"/>
          <w:szCs w:val="32"/>
        </w:rPr>
      </w:pPr>
    </w:p>
    <w:p w:rsidR="009F30A8" w:rsidRDefault="009F30A8" w:rsidP="009F30A8">
      <w:pPr>
        <w:pStyle w:val="a6"/>
        <w:spacing w:line="360" w:lineRule="auto"/>
        <w:ind w:firstLine="708"/>
        <w:jc w:val="center"/>
      </w:pPr>
      <w:r w:rsidRPr="001A39A1">
        <w:t xml:space="preserve">Подписано в печать </w:t>
      </w:r>
      <w:r w:rsidR="006D621A">
        <w:t xml:space="preserve">22.12.2014. </w:t>
      </w:r>
      <w:r>
        <w:t>Формат 60х84/16.</w:t>
      </w:r>
    </w:p>
    <w:p w:rsidR="009F30A8" w:rsidRDefault="009F30A8" w:rsidP="009F30A8">
      <w:pPr>
        <w:pStyle w:val="a6"/>
        <w:spacing w:line="360" w:lineRule="auto"/>
        <w:ind w:firstLine="708"/>
        <w:jc w:val="center"/>
      </w:pPr>
      <w:r>
        <w:t xml:space="preserve"> Усл</w:t>
      </w:r>
      <w:r w:rsidRPr="001A39A1">
        <w:t xml:space="preserve">. п.л. </w:t>
      </w:r>
      <w:r w:rsidR="008F00E5">
        <w:t>1,87</w:t>
      </w:r>
      <w:r w:rsidRPr="001A39A1">
        <w:t>.</w:t>
      </w:r>
      <w:r w:rsidR="009236AE">
        <w:t xml:space="preserve"> Тираж </w:t>
      </w:r>
      <w:r>
        <w:t xml:space="preserve">50 экз. Заказ </w:t>
      </w:r>
    </w:p>
    <w:p w:rsidR="009F30A8" w:rsidRDefault="009F30A8" w:rsidP="009F30A8">
      <w:pPr>
        <w:pStyle w:val="a6"/>
        <w:spacing w:line="360" w:lineRule="auto"/>
        <w:ind w:firstLine="708"/>
        <w:jc w:val="center"/>
      </w:pPr>
      <w:r>
        <w:t>Ульяновский государственный технический университет</w:t>
      </w:r>
    </w:p>
    <w:p w:rsidR="009F30A8" w:rsidRDefault="009F30A8" w:rsidP="009F30A8">
      <w:pPr>
        <w:pStyle w:val="a6"/>
        <w:spacing w:line="360" w:lineRule="auto"/>
        <w:ind w:firstLine="708"/>
        <w:jc w:val="center"/>
      </w:pPr>
      <w:smartTag w:uri="urn:schemas-microsoft-com:office:smarttags" w:element="metricconverter">
        <w:smartTagPr>
          <w:attr w:name="ProductID" w:val="432027, г"/>
        </w:smartTagPr>
        <w:r>
          <w:t>432027, г</w:t>
        </w:r>
      </w:smartTag>
      <w:r>
        <w:t>. Ульяновск, ул. Сев. Венец, 32.</w:t>
      </w:r>
    </w:p>
    <w:p w:rsidR="009F30A8" w:rsidRPr="00732961" w:rsidRDefault="001A39A1" w:rsidP="009F30A8">
      <w:pPr>
        <w:pStyle w:val="a6"/>
        <w:spacing w:line="360" w:lineRule="auto"/>
        <w:ind w:firstLine="708"/>
        <w:jc w:val="center"/>
      </w:pPr>
      <w:r>
        <w:t>ИПК «Венец»</w:t>
      </w:r>
      <w:r w:rsidR="009F30A8">
        <w:t xml:space="preserve">, </w:t>
      </w:r>
      <w:smartTag w:uri="urn:schemas-microsoft-com:office:smarttags" w:element="metricconverter">
        <w:smartTagPr>
          <w:attr w:name="ProductID" w:val="432027, г"/>
        </w:smartTagPr>
        <w:r w:rsidR="009F30A8">
          <w:t>432027, г</w:t>
        </w:r>
      </w:smartTag>
      <w:r w:rsidR="009F30A8">
        <w:t>. Ульяновск, ул. Сев. Венец, 32.</w:t>
      </w:r>
    </w:p>
    <w:p w:rsidR="00490E27" w:rsidRPr="007F606D" w:rsidRDefault="00490E27" w:rsidP="009F30A8">
      <w:pPr>
        <w:tabs>
          <w:tab w:val="left" w:pos="360"/>
        </w:tabs>
        <w:jc w:val="center"/>
        <w:rPr>
          <w:sz w:val="30"/>
          <w:szCs w:val="30"/>
        </w:rPr>
      </w:pPr>
    </w:p>
    <w:sectPr w:rsidR="00490E27" w:rsidRPr="007F606D" w:rsidSect="00240205">
      <w:footerReference w:type="defaul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FC" w:rsidRDefault="000447FC" w:rsidP="00A17A6C">
      <w:r>
        <w:separator/>
      </w:r>
    </w:p>
  </w:endnote>
  <w:endnote w:type="continuationSeparator" w:id="0">
    <w:p w:rsidR="000447FC" w:rsidRDefault="000447FC" w:rsidP="00A1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39" w:rsidRDefault="00066E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39" w:rsidRDefault="00066E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39" w:rsidRDefault="00066E3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39" w:rsidRDefault="007A546A">
    <w:pPr>
      <w:pStyle w:val="a8"/>
      <w:jc w:val="center"/>
    </w:pPr>
    <w:fldSimple w:instr=" PAGE   \* MERGEFORMAT ">
      <w:r w:rsidR="00AD7EDA">
        <w:rPr>
          <w:noProof/>
        </w:rPr>
        <w:t>30</w:t>
      </w:r>
    </w:fldSimple>
  </w:p>
  <w:p w:rsidR="00066E39" w:rsidRDefault="00066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FC" w:rsidRDefault="000447FC" w:rsidP="00A17A6C">
      <w:r>
        <w:separator/>
      </w:r>
    </w:p>
  </w:footnote>
  <w:footnote w:type="continuationSeparator" w:id="0">
    <w:p w:rsidR="000447FC" w:rsidRDefault="000447FC" w:rsidP="00A1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39" w:rsidRDefault="00066E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39" w:rsidRDefault="00066E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3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28"/>
    <w:lvl w:ilvl="0">
      <w:start w:val="1"/>
      <w:numFmt w:val="bullet"/>
      <w:lvlText w:val="-"/>
      <w:lvlJc w:val="left"/>
      <w:pPr>
        <w:tabs>
          <w:tab w:val="num" w:pos="1625"/>
        </w:tabs>
        <w:ind w:left="1625" w:hanging="945"/>
      </w:pPr>
      <w:rPr>
        <w:rFonts w:ascii="Times New Roman" w:hAnsi="Times New Roman" w:cs="Times New Roman"/>
      </w:rPr>
    </w:lvl>
  </w:abstractNum>
  <w:abstractNum w:abstractNumId="4">
    <w:nsid w:val="04532052"/>
    <w:multiLevelType w:val="hybridMultilevel"/>
    <w:tmpl w:val="F1AE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E0DA9"/>
    <w:multiLevelType w:val="multilevel"/>
    <w:tmpl w:val="D89ED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074D83"/>
    <w:multiLevelType w:val="hybridMultilevel"/>
    <w:tmpl w:val="9BE880A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>
    <w:nsid w:val="0B8472AE"/>
    <w:multiLevelType w:val="hybridMultilevel"/>
    <w:tmpl w:val="C8E0E6A8"/>
    <w:lvl w:ilvl="0" w:tplc="384E5FC0">
      <w:start w:val="1"/>
      <w:numFmt w:val="decimal"/>
      <w:lvlText w:val="%1."/>
      <w:lvlJc w:val="left"/>
      <w:pPr>
        <w:tabs>
          <w:tab w:val="num" w:pos="1752"/>
        </w:tabs>
        <w:ind w:left="175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0FB105B"/>
    <w:multiLevelType w:val="hybridMultilevel"/>
    <w:tmpl w:val="2EB65052"/>
    <w:lvl w:ilvl="0" w:tplc="5B7042E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1E4C73A5"/>
    <w:multiLevelType w:val="hybridMultilevel"/>
    <w:tmpl w:val="98381988"/>
    <w:lvl w:ilvl="0" w:tplc="0F64B9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52AA1"/>
    <w:multiLevelType w:val="hybridMultilevel"/>
    <w:tmpl w:val="DB9A544E"/>
    <w:lvl w:ilvl="0" w:tplc="1B0A9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871B2E"/>
    <w:multiLevelType w:val="hybridMultilevel"/>
    <w:tmpl w:val="9AFEA440"/>
    <w:lvl w:ilvl="0" w:tplc="971A35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7044265"/>
    <w:multiLevelType w:val="hybridMultilevel"/>
    <w:tmpl w:val="F888265C"/>
    <w:lvl w:ilvl="0" w:tplc="FA540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2F15C">
      <w:numFmt w:val="none"/>
      <w:lvlText w:val=""/>
      <w:lvlJc w:val="left"/>
      <w:pPr>
        <w:tabs>
          <w:tab w:val="num" w:pos="360"/>
        </w:tabs>
      </w:pPr>
    </w:lvl>
    <w:lvl w:ilvl="2" w:tplc="E7506F06">
      <w:numFmt w:val="none"/>
      <w:lvlText w:val=""/>
      <w:lvlJc w:val="left"/>
      <w:pPr>
        <w:tabs>
          <w:tab w:val="num" w:pos="360"/>
        </w:tabs>
      </w:pPr>
    </w:lvl>
    <w:lvl w:ilvl="3" w:tplc="C5CCD520">
      <w:numFmt w:val="none"/>
      <w:lvlText w:val=""/>
      <w:lvlJc w:val="left"/>
      <w:pPr>
        <w:tabs>
          <w:tab w:val="num" w:pos="360"/>
        </w:tabs>
      </w:pPr>
    </w:lvl>
    <w:lvl w:ilvl="4" w:tplc="E18A30F4">
      <w:numFmt w:val="none"/>
      <w:lvlText w:val=""/>
      <w:lvlJc w:val="left"/>
      <w:pPr>
        <w:tabs>
          <w:tab w:val="num" w:pos="360"/>
        </w:tabs>
      </w:pPr>
    </w:lvl>
    <w:lvl w:ilvl="5" w:tplc="4BC0694A">
      <w:numFmt w:val="none"/>
      <w:lvlText w:val=""/>
      <w:lvlJc w:val="left"/>
      <w:pPr>
        <w:tabs>
          <w:tab w:val="num" w:pos="360"/>
        </w:tabs>
      </w:pPr>
    </w:lvl>
    <w:lvl w:ilvl="6" w:tplc="DAD4A508">
      <w:numFmt w:val="none"/>
      <w:lvlText w:val=""/>
      <w:lvlJc w:val="left"/>
      <w:pPr>
        <w:tabs>
          <w:tab w:val="num" w:pos="360"/>
        </w:tabs>
      </w:pPr>
    </w:lvl>
    <w:lvl w:ilvl="7" w:tplc="9800D126">
      <w:numFmt w:val="none"/>
      <w:lvlText w:val=""/>
      <w:lvlJc w:val="left"/>
      <w:pPr>
        <w:tabs>
          <w:tab w:val="num" w:pos="360"/>
        </w:tabs>
      </w:pPr>
    </w:lvl>
    <w:lvl w:ilvl="8" w:tplc="2A3474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9D2E73"/>
    <w:multiLevelType w:val="multilevel"/>
    <w:tmpl w:val="6AE6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67770"/>
    <w:multiLevelType w:val="hybridMultilevel"/>
    <w:tmpl w:val="CE147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DE224C"/>
    <w:multiLevelType w:val="hybridMultilevel"/>
    <w:tmpl w:val="E9366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273D8"/>
    <w:multiLevelType w:val="hybridMultilevel"/>
    <w:tmpl w:val="754C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9003D"/>
    <w:multiLevelType w:val="hybridMultilevel"/>
    <w:tmpl w:val="36805D54"/>
    <w:lvl w:ilvl="0" w:tplc="B2AAB3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11338"/>
    <w:multiLevelType w:val="hybridMultilevel"/>
    <w:tmpl w:val="86B2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94662"/>
    <w:multiLevelType w:val="hybridMultilevel"/>
    <w:tmpl w:val="2D64CA32"/>
    <w:lvl w:ilvl="0" w:tplc="7E76D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7399C"/>
    <w:multiLevelType w:val="hybridMultilevel"/>
    <w:tmpl w:val="6FC8E7C2"/>
    <w:lvl w:ilvl="0" w:tplc="C24C96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72060DA"/>
    <w:multiLevelType w:val="hybridMultilevel"/>
    <w:tmpl w:val="711231D2"/>
    <w:lvl w:ilvl="0" w:tplc="C24C9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98231CD"/>
    <w:multiLevelType w:val="hybridMultilevel"/>
    <w:tmpl w:val="E912D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D7EAC"/>
    <w:multiLevelType w:val="hybridMultilevel"/>
    <w:tmpl w:val="49A251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22388"/>
    <w:multiLevelType w:val="hybridMultilevel"/>
    <w:tmpl w:val="0148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53E9A"/>
    <w:multiLevelType w:val="hybridMultilevel"/>
    <w:tmpl w:val="C798C66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0CF568F"/>
    <w:multiLevelType w:val="hybridMultilevel"/>
    <w:tmpl w:val="F5B25C22"/>
    <w:lvl w:ilvl="0" w:tplc="971A35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C2685"/>
    <w:multiLevelType w:val="hybridMultilevel"/>
    <w:tmpl w:val="33C8DD82"/>
    <w:lvl w:ilvl="0" w:tplc="A78C1DE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>
    <w:nsid w:val="569B4411"/>
    <w:multiLevelType w:val="hybridMultilevel"/>
    <w:tmpl w:val="80B054C2"/>
    <w:lvl w:ilvl="0" w:tplc="5C9059CE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D1C57EE"/>
    <w:multiLevelType w:val="hybridMultilevel"/>
    <w:tmpl w:val="2B00F2C2"/>
    <w:lvl w:ilvl="0" w:tplc="5C9059CE">
      <w:start w:val="1"/>
      <w:numFmt w:val="bullet"/>
      <w:lvlText w:val=""/>
      <w:lvlJc w:val="left"/>
      <w:pPr>
        <w:tabs>
          <w:tab w:val="num" w:pos="1938"/>
        </w:tabs>
        <w:ind w:left="19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cs="Wingdings" w:hint="default"/>
      </w:rPr>
    </w:lvl>
  </w:abstractNum>
  <w:abstractNum w:abstractNumId="30">
    <w:nsid w:val="5EC03994"/>
    <w:multiLevelType w:val="hybridMultilevel"/>
    <w:tmpl w:val="F1AE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90250"/>
    <w:multiLevelType w:val="hybridMultilevel"/>
    <w:tmpl w:val="CC78956C"/>
    <w:lvl w:ilvl="0" w:tplc="FFFFFFFF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2">
    <w:nsid w:val="5FF44E4A"/>
    <w:multiLevelType w:val="hybridMultilevel"/>
    <w:tmpl w:val="726AAE52"/>
    <w:lvl w:ilvl="0" w:tplc="5C9059CE">
      <w:start w:val="1"/>
      <w:numFmt w:val="bullet"/>
      <w:lvlText w:val=""/>
      <w:lvlJc w:val="left"/>
      <w:pPr>
        <w:tabs>
          <w:tab w:val="num" w:pos="1938"/>
        </w:tabs>
        <w:ind w:left="19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cs="Wingdings" w:hint="default"/>
      </w:rPr>
    </w:lvl>
  </w:abstractNum>
  <w:abstractNum w:abstractNumId="33">
    <w:nsid w:val="623E2BBA"/>
    <w:multiLevelType w:val="hybridMultilevel"/>
    <w:tmpl w:val="1FD21E20"/>
    <w:lvl w:ilvl="0" w:tplc="D59C3E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D5534E"/>
    <w:multiLevelType w:val="hybridMultilevel"/>
    <w:tmpl w:val="48623C52"/>
    <w:lvl w:ilvl="0" w:tplc="A72275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4B94C9C"/>
    <w:multiLevelType w:val="hybridMultilevel"/>
    <w:tmpl w:val="28D0F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AA7877"/>
    <w:multiLevelType w:val="hybridMultilevel"/>
    <w:tmpl w:val="2F986564"/>
    <w:lvl w:ilvl="0" w:tplc="C24C9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88340B7"/>
    <w:multiLevelType w:val="hybridMultilevel"/>
    <w:tmpl w:val="EC5066B2"/>
    <w:lvl w:ilvl="0" w:tplc="C24C9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9C210FF"/>
    <w:multiLevelType w:val="hybridMultilevel"/>
    <w:tmpl w:val="665A1D8A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2D77A2F"/>
    <w:multiLevelType w:val="hybridMultilevel"/>
    <w:tmpl w:val="4EB01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74B4A"/>
    <w:multiLevelType w:val="hybridMultilevel"/>
    <w:tmpl w:val="573E7C08"/>
    <w:lvl w:ilvl="0" w:tplc="F7C25F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B5DB3"/>
    <w:multiLevelType w:val="hybridMultilevel"/>
    <w:tmpl w:val="CACEE1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72479D1"/>
    <w:multiLevelType w:val="hybridMultilevel"/>
    <w:tmpl w:val="0288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D7E20"/>
    <w:multiLevelType w:val="hybridMultilevel"/>
    <w:tmpl w:val="78DABEA0"/>
    <w:lvl w:ilvl="0" w:tplc="69AA3894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C24C96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CD224B"/>
    <w:multiLevelType w:val="hybridMultilevel"/>
    <w:tmpl w:val="D2FE03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6564A"/>
    <w:multiLevelType w:val="hybridMultilevel"/>
    <w:tmpl w:val="1AF48B00"/>
    <w:lvl w:ilvl="0" w:tplc="E04EADD4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620C0F"/>
    <w:multiLevelType w:val="hybridMultilevel"/>
    <w:tmpl w:val="9592A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6F7743"/>
    <w:multiLevelType w:val="hybridMultilevel"/>
    <w:tmpl w:val="03762764"/>
    <w:lvl w:ilvl="0" w:tplc="5C9059CE">
      <w:start w:val="1"/>
      <w:numFmt w:val="bullet"/>
      <w:lvlText w:val=""/>
      <w:lvlJc w:val="left"/>
      <w:pPr>
        <w:tabs>
          <w:tab w:val="num" w:pos="1402"/>
        </w:tabs>
        <w:ind w:left="14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48">
    <w:nsid w:val="7D9C22DD"/>
    <w:multiLevelType w:val="hybridMultilevel"/>
    <w:tmpl w:val="5FE2B8BE"/>
    <w:lvl w:ilvl="0" w:tplc="600AD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47"/>
  </w:num>
  <w:num w:numId="3">
    <w:abstractNumId w:val="32"/>
  </w:num>
  <w:num w:numId="4">
    <w:abstractNumId w:val="29"/>
  </w:num>
  <w:num w:numId="5">
    <w:abstractNumId w:val="6"/>
  </w:num>
  <w:num w:numId="6">
    <w:abstractNumId w:val="37"/>
  </w:num>
  <w:num w:numId="7">
    <w:abstractNumId w:val="21"/>
  </w:num>
  <w:num w:numId="8">
    <w:abstractNumId w:val="15"/>
  </w:num>
  <w:num w:numId="9">
    <w:abstractNumId w:val="36"/>
  </w:num>
  <w:num w:numId="10">
    <w:abstractNumId w:val="20"/>
  </w:num>
  <w:num w:numId="11">
    <w:abstractNumId w:val="43"/>
  </w:num>
  <w:num w:numId="12">
    <w:abstractNumId w:val="42"/>
  </w:num>
  <w:num w:numId="13">
    <w:abstractNumId w:val="22"/>
  </w:num>
  <w:num w:numId="14">
    <w:abstractNumId w:val="19"/>
  </w:num>
  <w:num w:numId="15">
    <w:abstractNumId w:val="10"/>
  </w:num>
  <w:num w:numId="16">
    <w:abstractNumId w:val="35"/>
  </w:num>
  <w:num w:numId="17">
    <w:abstractNumId w:val="23"/>
  </w:num>
  <w:num w:numId="18">
    <w:abstractNumId w:val="34"/>
  </w:num>
  <w:num w:numId="19">
    <w:abstractNumId w:val="11"/>
  </w:num>
  <w:num w:numId="20">
    <w:abstractNumId w:val="26"/>
  </w:num>
  <w:num w:numId="21">
    <w:abstractNumId w:val="44"/>
  </w:num>
  <w:num w:numId="22">
    <w:abstractNumId w:val="39"/>
  </w:num>
  <w:num w:numId="23">
    <w:abstractNumId w:val="16"/>
  </w:num>
  <w:num w:numId="24">
    <w:abstractNumId w:val="46"/>
  </w:num>
  <w:num w:numId="25">
    <w:abstractNumId w:val="45"/>
  </w:num>
  <w:num w:numId="26">
    <w:abstractNumId w:val="9"/>
  </w:num>
  <w:num w:numId="27">
    <w:abstractNumId w:val="17"/>
  </w:num>
  <w:num w:numId="28">
    <w:abstractNumId w:val="40"/>
  </w:num>
  <w:num w:numId="29">
    <w:abstractNumId w:val="27"/>
  </w:num>
  <w:num w:numId="30">
    <w:abstractNumId w:val="12"/>
  </w:num>
  <w:num w:numId="31">
    <w:abstractNumId w:val="24"/>
  </w:num>
  <w:num w:numId="32">
    <w:abstractNumId w:val="7"/>
  </w:num>
  <w:num w:numId="33">
    <w:abstractNumId w:val="5"/>
  </w:num>
  <w:num w:numId="34">
    <w:abstractNumId w:val="48"/>
  </w:num>
  <w:num w:numId="35">
    <w:abstractNumId w:val="4"/>
  </w:num>
  <w:num w:numId="36">
    <w:abstractNumId w:val="30"/>
  </w:num>
  <w:num w:numId="37">
    <w:abstractNumId w:val="0"/>
  </w:num>
  <w:num w:numId="38">
    <w:abstractNumId w:val="1"/>
  </w:num>
  <w:num w:numId="39">
    <w:abstractNumId w:val="33"/>
  </w:num>
  <w:num w:numId="40">
    <w:abstractNumId w:val="41"/>
  </w:num>
  <w:num w:numId="41">
    <w:abstractNumId w:val="25"/>
  </w:num>
  <w:num w:numId="42">
    <w:abstractNumId w:val="31"/>
  </w:num>
  <w:num w:numId="43">
    <w:abstractNumId w:val="8"/>
  </w:num>
  <w:num w:numId="44">
    <w:abstractNumId w:val="14"/>
  </w:num>
  <w:num w:numId="45">
    <w:abstractNumId w:val="38"/>
  </w:num>
  <w:num w:numId="46">
    <w:abstractNumId w:val="3"/>
  </w:num>
  <w:num w:numId="47">
    <w:abstractNumId w:val="2"/>
  </w:num>
  <w:num w:numId="48">
    <w:abstractNumId w:val="1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2321"/>
    <w:rsid w:val="000005C1"/>
    <w:rsid w:val="00001572"/>
    <w:rsid w:val="00034C3C"/>
    <w:rsid w:val="00041CA0"/>
    <w:rsid w:val="000447FC"/>
    <w:rsid w:val="00047B1A"/>
    <w:rsid w:val="00056064"/>
    <w:rsid w:val="000571CB"/>
    <w:rsid w:val="00066E39"/>
    <w:rsid w:val="00067B8C"/>
    <w:rsid w:val="000728EB"/>
    <w:rsid w:val="00074544"/>
    <w:rsid w:val="000824F0"/>
    <w:rsid w:val="00082C35"/>
    <w:rsid w:val="0008703A"/>
    <w:rsid w:val="000A5BBF"/>
    <w:rsid w:val="000B0E73"/>
    <w:rsid w:val="000B13C7"/>
    <w:rsid w:val="000B1FDB"/>
    <w:rsid w:val="000B6758"/>
    <w:rsid w:val="000B67F7"/>
    <w:rsid w:val="000C1D65"/>
    <w:rsid w:val="000C3685"/>
    <w:rsid w:val="000D01EE"/>
    <w:rsid w:val="000D3C50"/>
    <w:rsid w:val="000D6EEA"/>
    <w:rsid w:val="000D7F52"/>
    <w:rsid w:val="000E627F"/>
    <w:rsid w:val="000F1412"/>
    <w:rsid w:val="000F3719"/>
    <w:rsid w:val="00113BF7"/>
    <w:rsid w:val="00115BE0"/>
    <w:rsid w:val="0012259B"/>
    <w:rsid w:val="00122B1A"/>
    <w:rsid w:val="00124329"/>
    <w:rsid w:val="00127DDB"/>
    <w:rsid w:val="00132560"/>
    <w:rsid w:val="0013744A"/>
    <w:rsid w:val="00141BAA"/>
    <w:rsid w:val="001461B6"/>
    <w:rsid w:val="00147B12"/>
    <w:rsid w:val="00157F30"/>
    <w:rsid w:val="00160F0C"/>
    <w:rsid w:val="00164278"/>
    <w:rsid w:val="0016523C"/>
    <w:rsid w:val="00167289"/>
    <w:rsid w:val="00167DD7"/>
    <w:rsid w:val="00170228"/>
    <w:rsid w:val="00174ECE"/>
    <w:rsid w:val="00180F20"/>
    <w:rsid w:val="00184070"/>
    <w:rsid w:val="00187475"/>
    <w:rsid w:val="00191AC4"/>
    <w:rsid w:val="00191B7C"/>
    <w:rsid w:val="00195454"/>
    <w:rsid w:val="001956DB"/>
    <w:rsid w:val="0019641C"/>
    <w:rsid w:val="001A39A1"/>
    <w:rsid w:val="001A4DC3"/>
    <w:rsid w:val="001B02CC"/>
    <w:rsid w:val="001B4578"/>
    <w:rsid w:val="001C2AB7"/>
    <w:rsid w:val="001C57F6"/>
    <w:rsid w:val="001C7C29"/>
    <w:rsid w:val="001F1329"/>
    <w:rsid w:val="001F4133"/>
    <w:rsid w:val="002010F4"/>
    <w:rsid w:val="00205867"/>
    <w:rsid w:val="00212224"/>
    <w:rsid w:val="0023384B"/>
    <w:rsid w:val="00235E30"/>
    <w:rsid w:val="00240205"/>
    <w:rsid w:val="00240CD5"/>
    <w:rsid w:val="00242ED6"/>
    <w:rsid w:val="00243BCB"/>
    <w:rsid w:val="002479BC"/>
    <w:rsid w:val="00250A70"/>
    <w:rsid w:val="00255F16"/>
    <w:rsid w:val="00257F8A"/>
    <w:rsid w:val="00262CB9"/>
    <w:rsid w:val="00267167"/>
    <w:rsid w:val="002675E4"/>
    <w:rsid w:val="00271A08"/>
    <w:rsid w:val="002917E7"/>
    <w:rsid w:val="00293396"/>
    <w:rsid w:val="00293A6B"/>
    <w:rsid w:val="002B0C05"/>
    <w:rsid w:val="002B5DCF"/>
    <w:rsid w:val="002C3D97"/>
    <w:rsid w:val="002C695A"/>
    <w:rsid w:val="002C7543"/>
    <w:rsid w:val="002E47F6"/>
    <w:rsid w:val="002F6019"/>
    <w:rsid w:val="00304AF2"/>
    <w:rsid w:val="00317841"/>
    <w:rsid w:val="003255C2"/>
    <w:rsid w:val="003258AE"/>
    <w:rsid w:val="003310F0"/>
    <w:rsid w:val="00333354"/>
    <w:rsid w:val="00333994"/>
    <w:rsid w:val="00334FF5"/>
    <w:rsid w:val="00335292"/>
    <w:rsid w:val="00336DA5"/>
    <w:rsid w:val="00346085"/>
    <w:rsid w:val="003602BB"/>
    <w:rsid w:val="003605C8"/>
    <w:rsid w:val="00387160"/>
    <w:rsid w:val="00393303"/>
    <w:rsid w:val="0039609B"/>
    <w:rsid w:val="003D5F0B"/>
    <w:rsid w:val="003D7B00"/>
    <w:rsid w:val="003E01B7"/>
    <w:rsid w:val="003E20CF"/>
    <w:rsid w:val="003F0DD8"/>
    <w:rsid w:val="00400908"/>
    <w:rsid w:val="0042612E"/>
    <w:rsid w:val="004330E0"/>
    <w:rsid w:val="00436736"/>
    <w:rsid w:val="0043696D"/>
    <w:rsid w:val="00440C5A"/>
    <w:rsid w:val="00452B06"/>
    <w:rsid w:val="00465B89"/>
    <w:rsid w:val="004708BB"/>
    <w:rsid w:val="00481322"/>
    <w:rsid w:val="00482696"/>
    <w:rsid w:val="00490E27"/>
    <w:rsid w:val="00496053"/>
    <w:rsid w:val="004A41B5"/>
    <w:rsid w:val="004A4C3D"/>
    <w:rsid w:val="004B0ED9"/>
    <w:rsid w:val="004C397A"/>
    <w:rsid w:val="004C3C10"/>
    <w:rsid w:val="004C4393"/>
    <w:rsid w:val="004D3B38"/>
    <w:rsid w:val="004D3C58"/>
    <w:rsid w:val="004D5F83"/>
    <w:rsid w:val="004E2FB8"/>
    <w:rsid w:val="004E7F8C"/>
    <w:rsid w:val="004F10A2"/>
    <w:rsid w:val="004F12BD"/>
    <w:rsid w:val="004F68A6"/>
    <w:rsid w:val="00500B3D"/>
    <w:rsid w:val="00501F39"/>
    <w:rsid w:val="00510D8B"/>
    <w:rsid w:val="00511371"/>
    <w:rsid w:val="00511FB7"/>
    <w:rsid w:val="00514D4A"/>
    <w:rsid w:val="00517EC0"/>
    <w:rsid w:val="0052388B"/>
    <w:rsid w:val="005306F2"/>
    <w:rsid w:val="00530B70"/>
    <w:rsid w:val="00530D5E"/>
    <w:rsid w:val="0053234F"/>
    <w:rsid w:val="00535CE6"/>
    <w:rsid w:val="00541783"/>
    <w:rsid w:val="00543BF7"/>
    <w:rsid w:val="00551042"/>
    <w:rsid w:val="00551BEC"/>
    <w:rsid w:val="00552819"/>
    <w:rsid w:val="00556BAA"/>
    <w:rsid w:val="00563147"/>
    <w:rsid w:val="00570D3D"/>
    <w:rsid w:val="00576071"/>
    <w:rsid w:val="0058788A"/>
    <w:rsid w:val="00595CF7"/>
    <w:rsid w:val="0059679F"/>
    <w:rsid w:val="005B12BC"/>
    <w:rsid w:val="005B57CA"/>
    <w:rsid w:val="005B5C17"/>
    <w:rsid w:val="005D3157"/>
    <w:rsid w:val="005D3301"/>
    <w:rsid w:val="005D3C7A"/>
    <w:rsid w:val="005D529B"/>
    <w:rsid w:val="005E1D81"/>
    <w:rsid w:val="005E7A63"/>
    <w:rsid w:val="005F0305"/>
    <w:rsid w:val="005F5966"/>
    <w:rsid w:val="005F79DB"/>
    <w:rsid w:val="00601171"/>
    <w:rsid w:val="006062FF"/>
    <w:rsid w:val="006133D3"/>
    <w:rsid w:val="0061437E"/>
    <w:rsid w:val="0061584C"/>
    <w:rsid w:val="0061722C"/>
    <w:rsid w:val="00617E17"/>
    <w:rsid w:val="00622BC9"/>
    <w:rsid w:val="00642CA7"/>
    <w:rsid w:val="00644197"/>
    <w:rsid w:val="00646F16"/>
    <w:rsid w:val="00652243"/>
    <w:rsid w:val="006800B0"/>
    <w:rsid w:val="0069270D"/>
    <w:rsid w:val="006965FB"/>
    <w:rsid w:val="006A1D13"/>
    <w:rsid w:val="006A23D4"/>
    <w:rsid w:val="006A2B95"/>
    <w:rsid w:val="006B073B"/>
    <w:rsid w:val="006B116C"/>
    <w:rsid w:val="006B1D94"/>
    <w:rsid w:val="006B39A3"/>
    <w:rsid w:val="006C31BD"/>
    <w:rsid w:val="006D000B"/>
    <w:rsid w:val="006D621A"/>
    <w:rsid w:val="006E096B"/>
    <w:rsid w:val="006E3FFA"/>
    <w:rsid w:val="006E515A"/>
    <w:rsid w:val="006F01B7"/>
    <w:rsid w:val="006F1A3E"/>
    <w:rsid w:val="006F3AD8"/>
    <w:rsid w:val="006F6048"/>
    <w:rsid w:val="00700574"/>
    <w:rsid w:val="0070444E"/>
    <w:rsid w:val="0070602B"/>
    <w:rsid w:val="00710A52"/>
    <w:rsid w:val="0071376F"/>
    <w:rsid w:val="00735C8B"/>
    <w:rsid w:val="007469A4"/>
    <w:rsid w:val="00756359"/>
    <w:rsid w:val="00761B1E"/>
    <w:rsid w:val="00762099"/>
    <w:rsid w:val="00770F2A"/>
    <w:rsid w:val="00774622"/>
    <w:rsid w:val="00777FD6"/>
    <w:rsid w:val="00780D44"/>
    <w:rsid w:val="007810DB"/>
    <w:rsid w:val="00786B0C"/>
    <w:rsid w:val="007963A2"/>
    <w:rsid w:val="00797F81"/>
    <w:rsid w:val="007A227E"/>
    <w:rsid w:val="007A4B68"/>
    <w:rsid w:val="007A546A"/>
    <w:rsid w:val="007B089C"/>
    <w:rsid w:val="007B47E7"/>
    <w:rsid w:val="007D0031"/>
    <w:rsid w:val="007D2786"/>
    <w:rsid w:val="007D4F05"/>
    <w:rsid w:val="007E2982"/>
    <w:rsid w:val="007E4319"/>
    <w:rsid w:val="007F606D"/>
    <w:rsid w:val="00801D61"/>
    <w:rsid w:val="0080238D"/>
    <w:rsid w:val="0082124E"/>
    <w:rsid w:val="00836C89"/>
    <w:rsid w:val="00845F4D"/>
    <w:rsid w:val="00850D17"/>
    <w:rsid w:val="00860E4C"/>
    <w:rsid w:val="00861125"/>
    <w:rsid w:val="008625E1"/>
    <w:rsid w:val="00866CB1"/>
    <w:rsid w:val="008673B2"/>
    <w:rsid w:val="0087019C"/>
    <w:rsid w:val="00885085"/>
    <w:rsid w:val="00886B39"/>
    <w:rsid w:val="008927AB"/>
    <w:rsid w:val="008D0ADF"/>
    <w:rsid w:val="008D1092"/>
    <w:rsid w:val="008E030A"/>
    <w:rsid w:val="008E2A18"/>
    <w:rsid w:val="008F00E5"/>
    <w:rsid w:val="008F0B28"/>
    <w:rsid w:val="0090400E"/>
    <w:rsid w:val="009065F8"/>
    <w:rsid w:val="00910EBB"/>
    <w:rsid w:val="00914943"/>
    <w:rsid w:val="00914C88"/>
    <w:rsid w:val="00922CAD"/>
    <w:rsid w:val="009234B2"/>
    <w:rsid w:val="009236AE"/>
    <w:rsid w:val="00923BFC"/>
    <w:rsid w:val="00924079"/>
    <w:rsid w:val="009401E1"/>
    <w:rsid w:val="00942EAC"/>
    <w:rsid w:val="0094323B"/>
    <w:rsid w:val="009435F7"/>
    <w:rsid w:val="00960D63"/>
    <w:rsid w:val="0096301E"/>
    <w:rsid w:val="00981D9D"/>
    <w:rsid w:val="0099550B"/>
    <w:rsid w:val="009A2F43"/>
    <w:rsid w:val="009D5B08"/>
    <w:rsid w:val="009E0CBF"/>
    <w:rsid w:val="009F2149"/>
    <w:rsid w:val="009F30A8"/>
    <w:rsid w:val="009F4A2A"/>
    <w:rsid w:val="009F4C26"/>
    <w:rsid w:val="009F5D45"/>
    <w:rsid w:val="00A000C7"/>
    <w:rsid w:val="00A01B9F"/>
    <w:rsid w:val="00A11B34"/>
    <w:rsid w:val="00A13854"/>
    <w:rsid w:val="00A15A2C"/>
    <w:rsid w:val="00A17A6C"/>
    <w:rsid w:val="00A27834"/>
    <w:rsid w:val="00A3097E"/>
    <w:rsid w:val="00A31020"/>
    <w:rsid w:val="00A407EE"/>
    <w:rsid w:val="00A4182B"/>
    <w:rsid w:val="00A5226D"/>
    <w:rsid w:val="00A53256"/>
    <w:rsid w:val="00A7052D"/>
    <w:rsid w:val="00A71979"/>
    <w:rsid w:val="00A7236C"/>
    <w:rsid w:val="00A82A85"/>
    <w:rsid w:val="00A97635"/>
    <w:rsid w:val="00AA1CD4"/>
    <w:rsid w:val="00AA3F3E"/>
    <w:rsid w:val="00AC03B5"/>
    <w:rsid w:val="00AD0DEB"/>
    <w:rsid w:val="00AD5EB7"/>
    <w:rsid w:val="00AD7EDA"/>
    <w:rsid w:val="00AF2FB7"/>
    <w:rsid w:val="00AF5AE7"/>
    <w:rsid w:val="00AF6DB8"/>
    <w:rsid w:val="00AF6DD5"/>
    <w:rsid w:val="00B0507D"/>
    <w:rsid w:val="00B073ED"/>
    <w:rsid w:val="00B12CEC"/>
    <w:rsid w:val="00B12F60"/>
    <w:rsid w:val="00B13A30"/>
    <w:rsid w:val="00B17A40"/>
    <w:rsid w:val="00B20883"/>
    <w:rsid w:val="00B23261"/>
    <w:rsid w:val="00B2451F"/>
    <w:rsid w:val="00B332CE"/>
    <w:rsid w:val="00B34E5C"/>
    <w:rsid w:val="00B41286"/>
    <w:rsid w:val="00B4678A"/>
    <w:rsid w:val="00B57A2B"/>
    <w:rsid w:val="00B57BB3"/>
    <w:rsid w:val="00B614EC"/>
    <w:rsid w:val="00B672A3"/>
    <w:rsid w:val="00B70A87"/>
    <w:rsid w:val="00B77B1C"/>
    <w:rsid w:val="00B77CC9"/>
    <w:rsid w:val="00B80A15"/>
    <w:rsid w:val="00B87E60"/>
    <w:rsid w:val="00B90034"/>
    <w:rsid w:val="00BA2AE7"/>
    <w:rsid w:val="00BB38C3"/>
    <w:rsid w:val="00BC1F5C"/>
    <w:rsid w:val="00BD2EA7"/>
    <w:rsid w:val="00BF5C33"/>
    <w:rsid w:val="00C0444D"/>
    <w:rsid w:val="00C0588A"/>
    <w:rsid w:val="00C1165E"/>
    <w:rsid w:val="00C23507"/>
    <w:rsid w:val="00C27C70"/>
    <w:rsid w:val="00C519E6"/>
    <w:rsid w:val="00C53114"/>
    <w:rsid w:val="00C560D4"/>
    <w:rsid w:val="00C6166A"/>
    <w:rsid w:val="00C7666E"/>
    <w:rsid w:val="00C87451"/>
    <w:rsid w:val="00C9478A"/>
    <w:rsid w:val="00C97F6F"/>
    <w:rsid w:val="00CA0048"/>
    <w:rsid w:val="00CA3AC3"/>
    <w:rsid w:val="00CA59B8"/>
    <w:rsid w:val="00CB0654"/>
    <w:rsid w:val="00CB7760"/>
    <w:rsid w:val="00CC7D56"/>
    <w:rsid w:val="00CD0DAB"/>
    <w:rsid w:val="00CD42EF"/>
    <w:rsid w:val="00CE15D8"/>
    <w:rsid w:val="00CF0F15"/>
    <w:rsid w:val="00CF4E31"/>
    <w:rsid w:val="00D019AD"/>
    <w:rsid w:val="00D01ECC"/>
    <w:rsid w:val="00D033C7"/>
    <w:rsid w:val="00D0417E"/>
    <w:rsid w:val="00D076E1"/>
    <w:rsid w:val="00D07770"/>
    <w:rsid w:val="00D11700"/>
    <w:rsid w:val="00D11C3C"/>
    <w:rsid w:val="00D142A8"/>
    <w:rsid w:val="00D22E8B"/>
    <w:rsid w:val="00D25CFC"/>
    <w:rsid w:val="00D30445"/>
    <w:rsid w:val="00D33D1D"/>
    <w:rsid w:val="00D34869"/>
    <w:rsid w:val="00D43353"/>
    <w:rsid w:val="00D459F7"/>
    <w:rsid w:val="00D4647D"/>
    <w:rsid w:val="00D70E3A"/>
    <w:rsid w:val="00D76829"/>
    <w:rsid w:val="00D8501F"/>
    <w:rsid w:val="00D92411"/>
    <w:rsid w:val="00D95CF5"/>
    <w:rsid w:val="00DA67D2"/>
    <w:rsid w:val="00DB0F06"/>
    <w:rsid w:val="00DB7C51"/>
    <w:rsid w:val="00DC2C83"/>
    <w:rsid w:val="00DC743A"/>
    <w:rsid w:val="00DC7C69"/>
    <w:rsid w:val="00DD1C0A"/>
    <w:rsid w:val="00DE1A6F"/>
    <w:rsid w:val="00DE2321"/>
    <w:rsid w:val="00DE31CF"/>
    <w:rsid w:val="00DE53A5"/>
    <w:rsid w:val="00DF0254"/>
    <w:rsid w:val="00DF1508"/>
    <w:rsid w:val="00DF20DF"/>
    <w:rsid w:val="00E02AF8"/>
    <w:rsid w:val="00E05F16"/>
    <w:rsid w:val="00E0658A"/>
    <w:rsid w:val="00E2146F"/>
    <w:rsid w:val="00E24A09"/>
    <w:rsid w:val="00E2535C"/>
    <w:rsid w:val="00E3426C"/>
    <w:rsid w:val="00E3443A"/>
    <w:rsid w:val="00E36419"/>
    <w:rsid w:val="00E41526"/>
    <w:rsid w:val="00E53874"/>
    <w:rsid w:val="00E6631C"/>
    <w:rsid w:val="00E72DB5"/>
    <w:rsid w:val="00E82153"/>
    <w:rsid w:val="00E902AB"/>
    <w:rsid w:val="00E95D6A"/>
    <w:rsid w:val="00E95F27"/>
    <w:rsid w:val="00EA239C"/>
    <w:rsid w:val="00EA37BC"/>
    <w:rsid w:val="00EB51FE"/>
    <w:rsid w:val="00EB6B5D"/>
    <w:rsid w:val="00EC32ED"/>
    <w:rsid w:val="00EC4503"/>
    <w:rsid w:val="00EC641D"/>
    <w:rsid w:val="00EC6471"/>
    <w:rsid w:val="00ED6C89"/>
    <w:rsid w:val="00EF2068"/>
    <w:rsid w:val="00F026F9"/>
    <w:rsid w:val="00F10761"/>
    <w:rsid w:val="00F177EC"/>
    <w:rsid w:val="00F24F04"/>
    <w:rsid w:val="00F3550F"/>
    <w:rsid w:val="00F359EE"/>
    <w:rsid w:val="00F36FED"/>
    <w:rsid w:val="00F455DA"/>
    <w:rsid w:val="00F472B9"/>
    <w:rsid w:val="00F5070C"/>
    <w:rsid w:val="00F51E62"/>
    <w:rsid w:val="00F634BE"/>
    <w:rsid w:val="00F6460F"/>
    <w:rsid w:val="00F659FA"/>
    <w:rsid w:val="00F67F9D"/>
    <w:rsid w:val="00F732E0"/>
    <w:rsid w:val="00F81A93"/>
    <w:rsid w:val="00F81F3E"/>
    <w:rsid w:val="00F858A6"/>
    <w:rsid w:val="00F860FC"/>
    <w:rsid w:val="00F875E7"/>
    <w:rsid w:val="00F94F29"/>
    <w:rsid w:val="00F95345"/>
    <w:rsid w:val="00FA6747"/>
    <w:rsid w:val="00FA6EB1"/>
    <w:rsid w:val="00FB7E3D"/>
    <w:rsid w:val="00FC39E2"/>
    <w:rsid w:val="00FE36F2"/>
    <w:rsid w:val="00FF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79F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679F"/>
    <w:pPr>
      <w:keepNext/>
      <w:tabs>
        <w:tab w:val="left" w:pos="0"/>
      </w:tabs>
      <w:ind w:left="-567" w:right="-1050" w:firstLine="283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67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67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679F"/>
    <w:pPr>
      <w:keepNext/>
      <w:ind w:left="-284"/>
      <w:jc w:val="both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59679F"/>
    <w:pPr>
      <w:keepNext/>
      <w:ind w:left="567"/>
      <w:jc w:val="both"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9236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79F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59679F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9679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967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9679F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59679F"/>
    <w:rPr>
      <w:sz w:val="28"/>
      <w:szCs w:val="28"/>
    </w:rPr>
  </w:style>
  <w:style w:type="table" w:styleId="a3">
    <w:name w:val="Table Grid"/>
    <w:basedOn w:val="a1"/>
    <w:uiPriority w:val="99"/>
    <w:rsid w:val="00B4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E4319"/>
    <w:pPr>
      <w:spacing w:after="120"/>
    </w:pPr>
  </w:style>
  <w:style w:type="character" w:customStyle="1" w:styleId="a5">
    <w:name w:val="Основной текст Знак"/>
    <w:basedOn w:val="a0"/>
    <w:link w:val="a4"/>
    <w:rsid w:val="006200AE"/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71376F"/>
    <w:pPr>
      <w:spacing w:before="100" w:after="100"/>
    </w:pPr>
  </w:style>
  <w:style w:type="paragraph" w:styleId="a6">
    <w:name w:val="Body Text Indent"/>
    <w:basedOn w:val="a"/>
    <w:link w:val="a7"/>
    <w:rsid w:val="0071376F"/>
    <w:pPr>
      <w:spacing w:after="120"/>
      <w:ind w:left="283"/>
    </w:pPr>
    <w:rPr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6200AE"/>
    <w:rPr>
      <w:sz w:val="24"/>
      <w:szCs w:val="24"/>
    </w:rPr>
  </w:style>
  <w:style w:type="paragraph" w:styleId="a8">
    <w:name w:val="footer"/>
    <w:basedOn w:val="a"/>
    <w:link w:val="a9"/>
    <w:rsid w:val="00122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0AE"/>
    <w:rPr>
      <w:sz w:val="24"/>
      <w:szCs w:val="24"/>
    </w:rPr>
  </w:style>
  <w:style w:type="character" w:styleId="aa">
    <w:name w:val="page number"/>
    <w:basedOn w:val="a0"/>
    <w:uiPriority w:val="99"/>
    <w:rsid w:val="00122B1A"/>
  </w:style>
  <w:style w:type="paragraph" w:styleId="ab">
    <w:name w:val="header"/>
    <w:basedOn w:val="a"/>
    <w:link w:val="ac"/>
    <w:rsid w:val="00122B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00AE"/>
    <w:rPr>
      <w:sz w:val="24"/>
      <w:szCs w:val="24"/>
    </w:rPr>
  </w:style>
  <w:style w:type="paragraph" w:customStyle="1" w:styleId="Default">
    <w:name w:val="Default"/>
    <w:uiPriority w:val="99"/>
    <w:rsid w:val="00F47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D33D1D"/>
    <w:pPr>
      <w:suppressAutoHyphens/>
      <w:jc w:val="both"/>
    </w:pPr>
    <w:rPr>
      <w:sz w:val="24"/>
      <w:szCs w:val="24"/>
    </w:rPr>
  </w:style>
  <w:style w:type="paragraph" w:customStyle="1" w:styleId="af">
    <w:name w:val="тескт в приложениях"/>
    <w:basedOn w:val="a"/>
    <w:uiPriority w:val="99"/>
    <w:rsid w:val="00D33D1D"/>
    <w:pPr>
      <w:ind w:firstLine="567"/>
      <w:jc w:val="both"/>
    </w:pPr>
    <w:rPr>
      <w:sz w:val="26"/>
      <w:szCs w:val="26"/>
    </w:rPr>
  </w:style>
  <w:style w:type="paragraph" w:customStyle="1" w:styleId="af0">
    <w:name w:val="текст в таблицах"/>
    <w:basedOn w:val="a"/>
    <w:uiPriority w:val="99"/>
    <w:rsid w:val="00D33D1D"/>
    <w:pPr>
      <w:tabs>
        <w:tab w:val="num" w:pos="0"/>
      </w:tabs>
    </w:pPr>
  </w:style>
  <w:style w:type="character" w:styleId="af1">
    <w:name w:val="Hyperlink"/>
    <w:basedOn w:val="a0"/>
    <w:uiPriority w:val="99"/>
    <w:rsid w:val="00B90034"/>
    <w:rPr>
      <w:color w:val="0000FF"/>
      <w:u w:val="single"/>
    </w:rPr>
  </w:style>
  <w:style w:type="paragraph" w:styleId="af2">
    <w:name w:val="Normal (Web)"/>
    <w:basedOn w:val="a"/>
    <w:uiPriority w:val="99"/>
    <w:rsid w:val="001C2AB7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AF5AE7"/>
    <w:pPr>
      <w:ind w:left="720"/>
    </w:pPr>
  </w:style>
  <w:style w:type="character" w:styleId="af4">
    <w:name w:val="Placeholder Text"/>
    <w:basedOn w:val="a0"/>
    <w:uiPriority w:val="99"/>
    <w:semiHidden/>
    <w:rsid w:val="00056064"/>
    <w:rPr>
      <w:color w:val="808080"/>
    </w:rPr>
  </w:style>
  <w:style w:type="paragraph" w:styleId="af5">
    <w:name w:val="Balloon Text"/>
    <w:basedOn w:val="a"/>
    <w:link w:val="af6"/>
    <w:uiPriority w:val="99"/>
    <w:semiHidden/>
    <w:rsid w:val="000560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056064"/>
    <w:rPr>
      <w:rFonts w:ascii="Tahoma" w:hAnsi="Tahoma" w:cs="Tahoma"/>
      <w:sz w:val="16"/>
      <w:szCs w:val="16"/>
    </w:rPr>
  </w:style>
  <w:style w:type="paragraph" w:styleId="af7">
    <w:name w:val="Block Text"/>
    <w:basedOn w:val="a"/>
    <w:uiPriority w:val="99"/>
    <w:rsid w:val="0059679F"/>
    <w:pPr>
      <w:ind w:left="-567" w:right="-1050" w:firstLine="283"/>
      <w:jc w:val="both"/>
    </w:pPr>
    <w:rPr>
      <w:sz w:val="28"/>
      <w:szCs w:val="28"/>
    </w:rPr>
  </w:style>
  <w:style w:type="character" w:styleId="af8">
    <w:name w:val="footnote reference"/>
    <w:basedOn w:val="a0"/>
    <w:semiHidden/>
    <w:rsid w:val="0059679F"/>
    <w:rPr>
      <w:vertAlign w:val="superscript"/>
    </w:rPr>
  </w:style>
  <w:style w:type="paragraph" w:styleId="21">
    <w:name w:val="Body Text 2"/>
    <w:basedOn w:val="a"/>
    <w:link w:val="22"/>
    <w:uiPriority w:val="99"/>
    <w:rsid w:val="0059679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79F"/>
  </w:style>
  <w:style w:type="paragraph" w:styleId="23">
    <w:name w:val="Body Text Indent 2"/>
    <w:basedOn w:val="a"/>
    <w:link w:val="24"/>
    <w:uiPriority w:val="99"/>
    <w:rsid w:val="0059679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9679F"/>
  </w:style>
  <w:style w:type="paragraph" w:styleId="af9">
    <w:name w:val="footnote text"/>
    <w:basedOn w:val="a"/>
    <w:link w:val="afa"/>
    <w:semiHidden/>
    <w:rsid w:val="0059679F"/>
    <w:rPr>
      <w:rFonts w:ascii="Arial" w:hAnsi="Arial" w:cs="Arial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59679F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596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679F"/>
    <w:rPr>
      <w:sz w:val="16"/>
      <w:szCs w:val="16"/>
    </w:rPr>
  </w:style>
  <w:style w:type="paragraph" w:styleId="afb">
    <w:name w:val="Title"/>
    <w:basedOn w:val="a"/>
    <w:link w:val="afc"/>
    <w:qFormat/>
    <w:rsid w:val="0059679F"/>
    <w:pPr>
      <w:ind w:firstLine="720"/>
      <w:jc w:val="center"/>
    </w:pPr>
  </w:style>
  <w:style w:type="character" w:customStyle="1" w:styleId="afc">
    <w:name w:val="Название Знак"/>
    <w:basedOn w:val="a0"/>
    <w:link w:val="afb"/>
    <w:uiPriority w:val="99"/>
    <w:locked/>
    <w:rsid w:val="0059679F"/>
    <w:rPr>
      <w:sz w:val="24"/>
      <w:szCs w:val="24"/>
    </w:rPr>
  </w:style>
  <w:style w:type="paragraph" w:styleId="33">
    <w:name w:val="Body Text 3"/>
    <w:basedOn w:val="a"/>
    <w:link w:val="34"/>
    <w:uiPriority w:val="99"/>
    <w:rsid w:val="0059679F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locked/>
    <w:rsid w:val="0059679F"/>
    <w:rPr>
      <w:b/>
      <w:bCs/>
      <w:sz w:val="24"/>
      <w:szCs w:val="24"/>
    </w:rPr>
  </w:style>
  <w:style w:type="character" w:customStyle="1" w:styleId="TimesNewRoman4">
    <w:name w:val="Основной текст + Times New Roman4"/>
    <w:aliases w:val="6 pt3"/>
    <w:basedOn w:val="a0"/>
    <w:uiPriority w:val="99"/>
    <w:rsid w:val="003E20CF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Arial13">
    <w:name w:val="Основной текст + Arial13"/>
    <w:aliases w:val="8 pt6,Курсив7,Интервал 0 pt16"/>
    <w:basedOn w:val="a0"/>
    <w:uiPriority w:val="99"/>
    <w:rsid w:val="003E20CF"/>
    <w:rPr>
      <w:rFonts w:ascii="Arial" w:hAnsi="Arial" w:cs="Arial"/>
      <w:i/>
      <w:iCs/>
      <w:spacing w:val="-10"/>
      <w:sz w:val="16"/>
      <w:szCs w:val="16"/>
      <w:shd w:val="clear" w:color="auto" w:fill="FFFFFF"/>
      <w:lang w:val="en-US" w:eastAsia="en-US"/>
    </w:rPr>
  </w:style>
  <w:style w:type="character" w:customStyle="1" w:styleId="Arial12">
    <w:name w:val="Основной текст + Arial12"/>
    <w:aliases w:val="86,5 pt23,Интервал 0 pt15"/>
    <w:basedOn w:val="a0"/>
    <w:uiPriority w:val="99"/>
    <w:rsid w:val="003E20CF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Arial8">
    <w:name w:val="Основной текст + Arial8"/>
    <w:aliases w:val="8 pt5,Курсив5,Интервал 0 pt11"/>
    <w:basedOn w:val="a0"/>
    <w:uiPriority w:val="99"/>
    <w:rsid w:val="003E20CF"/>
    <w:rPr>
      <w:rFonts w:ascii="Arial" w:hAnsi="Arial" w:cs="Arial"/>
      <w:i/>
      <w:iCs/>
      <w:spacing w:val="-10"/>
      <w:sz w:val="16"/>
      <w:szCs w:val="16"/>
      <w:shd w:val="clear" w:color="auto" w:fill="FFFFFF"/>
      <w:lang w:val="en-US" w:eastAsia="en-US"/>
    </w:rPr>
  </w:style>
  <w:style w:type="character" w:customStyle="1" w:styleId="25">
    <w:name w:val="Основной текст (2)_"/>
    <w:basedOn w:val="a0"/>
    <w:link w:val="210"/>
    <w:uiPriority w:val="99"/>
    <w:locked/>
    <w:rsid w:val="003E20CF"/>
    <w:rPr>
      <w:rFonts w:ascii="Book Antiqua" w:hAnsi="Book Antiqua" w:cs="Book Antiqua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3E20CF"/>
    <w:pPr>
      <w:shd w:val="clear" w:color="auto" w:fill="FFFFFF"/>
      <w:spacing w:before="300" w:line="218" w:lineRule="exact"/>
      <w:ind w:hanging="420"/>
    </w:pPr>
    <w:rPr>
      <w:rFonts w:ascii="Book Antiqua" w:hAnsi="Book Antiqua" w:cs="Book Antiqua"/>
      <w:noProof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3E20CF"/>
    <w:rPr>
      <w:rFonts w:ascii="Arial" w:hAnsi="Arial" w:cs="Arial"/>
      <w:spacing w:val="-10"/>
      <w:sz w:val="17"/>
      <w:szCs w:val="1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E20CF"/>
    <w:pPr>
      <w:shd w:val="clear" w:color="auto" w:fill="FFFFFF"/>
      <w:spacing w:line="240" w:lineRule="atLeast"/>
      <w:ind w:hanging="500"/>
    </w:pPr>
    <w:rPr>
      <w:rFonts w:ascii="Arial" w:hAnsi="Arial" w:cs="Arial"/>
      <w:noProof/>
      <w:spacing w:val="-1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aliases w:val="7 pt2"/>
    <w:basedOn w:val="25"/>
    <w:uiPriority w:val="99"/>
    <w:rsid w:val="003E20CF"/>
    <w:rPr>
      <w:rFonts w:ascii="Tahoma" w:hAnsi="Tahoma" w:cs="Tahoma"/>
      <w:spacing w:val="0"/>
      <w:w w:val="100"/>
      <w:sz w:val="14"/>
      <w:szCs w:val="14"/>
    </w:rPr>
  </w:style>
  <w:style w:type="character" w:customStyle="1" w:styleId="250">
    <w:name w:val="Основной текст (25)_"/>
    <w:basedOn w:val="a0"/>
    <w:link w:val="251"/>
    <w:uiPriority w:val="99"/>
    <w:locked/>
    <w:rsid w:val="003E20CF"/>
    <w:rPr>
      <w:rFonts w:ascii="Book Antiqua" w:hAnsi="Book Antiqua" w:cs="Book Antiqua"/>
      <w:sz w:val="13"/>
      <w:szCs w:val="13"/>
      <w:shd w:val="clear" w:color="auto" w:fill="FFFFFF"/>
    </w:rPr>
  </w:style>
  <w:style w:type="character" w:customStyle="1" w:styleId="25Arial">
    <w:name w:val="Основной текст (25) + Arial"/>
    <w:aliases w:val="84,5 pt16,Интервал 0 pt9"/>
    <w:basedOn w:val="250"/>
    <w:uiPriority w:val="99"/>
    <w:rsid w:val="003E20CF"/>
    <w:rPr>
      <w:rFonts w:ascii="Arial" w:hAnsi="Arial" w:cs="Arial"/>
      <w:spacing w:val="-10"/>
      <w:sz w:val="17"/>
      <w:szCs w:val="17"/>
    </w:rPr>
  </w:style>
  <w:style w:type="paragraph" w:customStyle="1" w:styleId="251">
    <w:name w:val="Основной текст (25)"/>
    <w:basedOn w:val="a"/>
    <w:link w:val="250"/>
    <w:uiPriority w:val="99"/>
    <w:rsid w:val="003E20CF"/>
    <w:pPr>
      <w:shd w:val="clear" w:color="auto" w:fill="FFFFFF"/>
      <w:spacing w:line="240" w:lineRule="atLeast"/>
    </w:pPr>
    <w:rPr>
      <w:rFonts w:ascii="Book Antiqua" w:hAnsi="Book Antiqua" w:cs="Book Antiqua"/>
      <w:noProof/>
      <w:sz w:val="13"/>
      <w:szCs w:val="13"/>
      <w:shd w:val="clear" w:color="auto" w:fill="FFFFFF"/>
    </w:rPr>
  </w:style>
  <w:style w:type="character" w:customStyle="1" w:styleId="2Consolas">
    <w:name w:val="Основной текст (2) + Consolas"/>
    <w:aliases w:val="76,5 pt15,Основной текст (17) + Batang,5 pt53,Не полужирный32,Курсив25,Интервал 0 pt58"/>
    <w:basedOn w:val="25"/>
    <w:uiPriority w:val="99"/>
    <w:rsid w:val="003E20CF"/>
    <w:rPr>
      <w:rFonts w:ascii="Consolas" w:hAnsi="Consolas" w:cs="Consolas"/>
      <w:spacing w:val="0"/>
      <w:sz w:val="15"/>
      <w:szCs w:val="15"/>
    </w:rPr>
  </w:style>
  <w:style w:type="character" w:customStyle="1" w:styleId="2Tahoma2">
    <w:name w:val="Основной текст (2) + Tahoma2"/>
    <w:aliases w:val="61,5 pt14,Интервал 0 pt8"/>
    <w:basedOn w:val="25"/>
    <w:uiPriority w:val="99"/>
    <w:rsid w:val="003E20CF"/>
    <w:rPr>
      <w:rFonts w:ascii="Tahoma" w:hAnsi="Tahoma" w:cs="Tahoma"/>
      <w:spacing w:val="-10"/>
      <w:w w:val="100"/>
      <w:sz w:val="13"/>
      <w:szCs w:val="13"/>
    </w:rPr>
  </w:style>
  <w:style w:type="character" w:customStyle="1" w:styleId="2Arial2">
    <w:name w:val="Основной текст (2) + Arial2"/>
    <w:aliases w:val="5 pt12"/>
    <w:basedOn w:val="25"/>
    <w:uiPriority w:val="99"/>
    <w:rsid w:val="003E20CF"/>
    <w:rPr>
      <w:rFonts w:ascii="Arial" w:hAnsi="Arial" w:cs="Arial"/>
      <w:spacing w:val="0"/>
      <w:sz w:val="10"/>
      <w:szCs w:val="10"/>
    </w:rPr>
  </w:style>
  <w:style w:type="character" w:customStyle="1" w:styleId="Arial3">
    <w:name w:val="Основной текст + Arial3"/>
    <w:aliases w:val="83,5 pt4,Интервал 0 pt2"/>
    <w:basedOn w:val="a0"/>
    <w:uiPriority w:val="99"/>
    <w:rsid w:val="003E20CF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82,5 pt3,Курсив3"/>
    <w:basedOn w:val="a0"/>
    <w:uiPriority w:val="99"/>
    <w:rsid w:val="003E20CF"/>
    <w:rPr>
      <w:rFonts w:ascii="Arial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(2) + 8"/>
    <w:aliases w:val="5 pt63"/>
    <w:basedOn w:val="25"/>
    <w:uiPriority w:val="99"/>
    <w:rsid w:val="003E20CF"/>
    <w:rPr>
      <w:rFonts w:ascii="Batang" w:eastAsia="Batang" w:cs="Batang"/>
      <w:spacing w:val="-10"/>
      <w:sz w:val="17"/>
      <w:szCs w:val="17"/>
    </w:rPr>
  </w:style>
  <w:style w:type="paragraph" w:customStyle="1" w:styleId="52">
    <w:name w:val="Основной текст (5)"/>
    <w:basedOn w:val="a"/>
    <w:uiPriority w:val="99"/>
    <w:rsid w:val="003E20CF"/>
    <w:pPr>
      <w:shd w:val="clear" w:color="auto" w:fill="FFFFFF"/>
      <w:spacing w:line="240" w:lineRule="atLeast"/>
    </w:pPr>
    <w:rPr>
      <w:i/>
      <w:iCs/>
      <w:noProof/>
      <w:spacing w:val="-20"/>
      <w:sz w:val="17"/>
      <w:szCs w:val="17"/>
    </w:rPr>
  </w:style>
  <w:style w:type="character" w:customStyle="1" w:styleId="70">
    <w:name w:val="Основной текст + Масштаб 70%"/>
    <w:basedOn w:val="a0"/>
    <w:uiPriority w:val="99"/>
    <w:rsid w:val="003E20CF"/>
    <w:rPr>
      <w:rFonts w:ascii="Batang" w:eastAsia="Batang" w:cs="Batang"/>
      <w:spacing w:val="-10"/>
      <w:w w:val="70"/>
      <w:sz w:val="17"/>
      <w:szCs w:val="17"/>
    </w:rPr>
  </w:style>
  <w:style w:type="character" w:customStyle="1" w:styleId="afd">
    <w:name w:val="Подпись к таблице_"/>
    <w:basedOn w:val="a0"/>
    <w:link w:val="afe"/>
    <w:uiPriority w:val="99"/>
    <w:locked/>
    <w:rsid w:val="003E20CF"/>
    <w:rPr>
      <w:rFonts w:ascii="Batang" w:eastAsia="Batang" w:cs="Batang"/>
      <w:spacing w:val="-10"/>
      <w:sz w:val="17"/>
      <w:szCs w:val="17"/>
    </w:rPr>
  </w:style>
  <w:style w:type="character" w:customStyle="1" w:styleId="7pt">
    <w:name w:val="Основной текст + 7 pt"/>
    <w:aliases w:val="Полужирный"/>
    <w:basedOn w:val="a0"/>
    <w:uiPriority w:val="99"/>
    <w:rsid w:val="003E20CF"/>
    <w:rPr>
      <w:rFonts w:ascii="Batang" w:eastAsia="Batang" w:cs="Batang"/>
      <w:b/>
      <w:bCs/>
      <w:spacing w:val="-10"/>
      <w:sz w:val="14"/>
      <w:szCs w:val="14"/>
    </w:rPr>
  </w:style>
  <w:style w:type="character" w:customStyle="1" w:styleId="TimesNewRoman">
    <w:name w:val="Основной текст + Times New Roman"/>
    <w:aliases w:val="8 pt13,Курсив,Интервал 1 pt"/>
    <w:basedOn w:val="a0"/>
    <w:uiPriority w:val="99"/>
    <w:rsid w:val="003E20CF"/>
    <w:rPr>
      <w:rFonts w:ascii="Times New Roman" w:eastAsia="Batang" w:hAnsi="Times New Roman" w:cs="Times New Roman"/>
      <w:i/>
      <w:iCs/>
      <w:spacing w:val="20"/>
      <w:sz w:val="16"/>
      <w:szCs w:val="16"/>
    </w:rPr>
  </w:style>
  <w:style w:type="character" w:customStyle="1" w:styleId="TimesNewRoman8">
    <w:name w:val="Основной текст + Times New Roman8"/>
    <w:aliases w:val="6 pt,Интервал 0 pt"/>
    <w:basedOn w:val="a0"/>
    <w:uiPriority w:val="99"/>
    <w:rsid w:val="003E20CF"/>
    <w:rPr>
      <w:rFonts w:ascii="Times New Roman" w:eastAsia="Batang" w:hAnsi="Times New Roman" w:cs="Times New Roman"/>
      <w:spacing w:val="0"/>
      <w:sz w:val="12"/>
      <w:szCs w:val="12"/>
    </w:rPr>
  </w:style>
  <w:style w:type="paragraph" w:customStyle="1" w:styleId="310">
    <w:name w:val="Основной текст (3)1"/>
    <w:basedOn w:val="a"/>
    <w:uiPriority w:val="99"/>
    <w:rsid w:val="003E20CF"/>
    <w:pPr>
      <w:shd w:val="clear" w:color="auto" w:fill="FFFFFF"/>
      <w:spacing w:after="180" w:line="200" w:lineRule="exact"/>
      <w:ind w:hanging="440"/>
    </w:pPr>
    <w:rPr>
      <w:rFonts w:ascii="Batang" w:eastAsia="Batang" w:cs="Batang"/>
      <w:b/>
      <w:bCs/>
      <w:noProof/>
      <w:spacing w:val="-10"/>
      <w:sz w:val="14"/>
      <w:szCs w:val="14"/>
    </w:rPr>
  </w:style>
  <w:style w:type="paragraph" w:customStyle="1" w:styleId="afe">
    <w:name w:val="Подпись к таблице"/>
    <w:basedOn w:val="a"/>
    <w:link w:val="afd"/>
    <w:uiPriority w:val="99"/>
    <w:rsid w:val="003E20CF"/>
    <w:pPr>
      <w:shd w:val="clear" w:color="auto" w:fill="FFFFFF"/>
      <w:spacing w:line="240" w:lineRule="atLeast"/>
    </w:pPr>
    <w:rPr>
      <w:rFonts w:ascii="Batang" w:eastAsia="Batang" w:cs="Batang"/>
      <w:noProof/>
      <w:spacing w:val="-10"/>
      <w:sz w:val="17"/>
      <w:szCs w:val="17"/>
    </w:rPr>
  </w:style>
  <w:style w:type="character" w:customStyle="1" w:styleId="289">
    <w:name w:val="Основной текст (2) + 89"/>
    <w:aliases w:val="5 pt60"/>
    <w:basedOn w:val="25"/>
    <w:uiPriority w:val="99"/>
    <w:rsid w:val="003E20CF"/>
    <w:rPr>
      <w:rFonts w:ascii="Batang" w:eastAsia="Batang" w:cs="Batang"/>
      <w:spacing w:val="-10"/>
      <w:sz w:val="17"/>
      <w:szCs w:val="17"/>
    </w:rPr>
  </w:style>
  <w:style w:type="character" w:customStyle="1" w:styleId="ArialNarrow">
    <w:name w:val="Основной текст + Arial Narrow"/>
    <w:aliases w:val="Курсив32,Интервал 0 pt66"/>
    <w:basedOn w:val="a0"/>
    <w:uiPriority w:val="99"/>
    <w:rsid w:val="003E20CF"/>
    <w:rPr>
      <w:rFonts w:ascii="Arial Narrow" w:eastAsia="Batang" w:hAnsi="Arial Narrow" w:cs="Arial Narrow"/>
      <w:i/>
      <w:iCs/>
      <w:spacing w:val="0"/>
      <w:w w:val="100"/>
      <w:sz w:val="17"/>
      <w:szCs w:val="17"/>
    </w:rPr>
  </w:style>
  <w:style w:type="character" w:customStyle="1" w:styleId="7pt9">
    <w:name w:val="Основной текст + 7 pt9"/>
    <w:aliases w:val="Полужирный25"/>
    <w:basedOn w:val="a0"/>
    <w:uiPriority w:val="99"/>
    <w:rsid w:val="003E20CF"/>
    <w:rPr>
      <w:rFonts w:ascii="Batang" w:eastAsia="Batang" w:cs="Batang"/>
      <w:b/>
      <w:bCs/>
      <w:spacing w:val="-10"/>
      <w:sz w:val="14"/>
      <w:szCs w:val="14"/>
    </w:rPr>
  </w:style>
  <w:style w:type="character" w:customStyle="1" w:styleId="288">
    <w:name w:val="Основной текст (2) + 88"/>
    <w:aliases w:val="5 pt59"/>
    <w:basedOn w:val="25"/>
    <w:uiPriority w:val="99"/>
    <w:rsid w:val="003E20CF"/>
    <w:rPr>
      <w:rFonts w:ascii="Batang" w:eastAsia="Batang" w:cs="Batang"/>
      <w:spacing w:val="-10"/>
      <w:sz w:val="17"/>
      <w:szCs w:val="17"/>
    </w:rPr>
  </w:style>
  <w:style w:type="character" w:customStyle="1" w:styleId="TimesNewRoman6">
    <w:name w:val="Основной текст + Times New Roman6"/>
    <w:aliases w:val="9 pt18,Курсив30,Интервал 0 pt64"/>
    <w:basedOn w:val="a0"/>
    <w:uiPriority w:val="99"/>
    <w:rsid w:val="003E20CF"/>
    <w:rPr>
      <w:rFonts w:ascii="Times New Roman" w:eastAsia="Batang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3E20CF"/>
    <w:rPr>
      <w:spacing w:val="-10"/>
      <w:sz w:val="18"/>
      <w:szCs w:val="18"/>
    </w:rPr>
  </w:style>
  <w:style w:type="character" w:customStyle="1" w:styleId="15ArialNarrow">
    <w:name w:val="Основной текст (15) + Arial Narrow"/>
    <w:aliases w:val="9,5 pt55,Интервал -1 pt7"/>
    <w:basedOn w:val="15"/>
    <w:uiPriority w:val="99"/>
    <w:rsid w:val="003E20CF"/>
    <w:rPr>
      <w:rFonts w:ascii="Arial Narrow" w:hAnsi="Arial Narrow" w:cs="Arial Narrow"/>
      <w:spacing w:val="-20"/>
      <w:w w:val="100"/>
      <w:sz w:val="19"/>
      <w:szCs w:val="19"/>
    </w:rPr>
  </w:style>
  <w:style w:type="character" w:customStyle="1" w:styleId="14">
    <w:name w:val="Основной текст (14)_"/>
    <w:basedOn w:val="a0"/>
    <w:link w:val="140"/>
    <w:uiPriority w:val="99"/>
    <w:locked/>
    <w:rsid w:val="003E20CF"/>
    <w:rPr>
      <w:rFonts w:ascii="Arial Narrow" w:hAnsi="Arial Narrow" w:cs="Arial Narrow"/>
      <w:spacing w:val="-20"/>
      <w:sz w:val="19"/>
      <w:szCs w:val="19"/>
    </w:rPr>
  </w:style>
  <w:style w:type="character" w:customStyle="1" w:styleId="14Batang1">
    <w:name w:val="Основной текст (14) + Batang1"/>
    <w:aliases w:val="7 pt,Полужирный24,Интервал 0 pt61"/>
    <w:basedOn w:val="14"/>
    <w:uiPriority w:val="99"/>
    <w:rsid w:val="003E20CF"/>
    <w:rPr>
      <w:rFonts w:ascii="Batang" w:eastAsia="Batang" w:cs="Batang"/>
      <w:b/>
      <w:bCs/>
      <w:noProof/>
      <w:spacing w:val="-10"/>
      <w:sz w:val="14"/>
      <w:szCs w:val="14"/>
    </w:rPr>
  </w:style>
  <w:style w:type="character" w:customStyle="1" w:styleId="15Batang">
    <w:name w:val="Основной текст (15) + Batang"/>
    <w:aliases w:val="7 pt6,Полужирный23"/>
    <w:basedOn w:val="15"/>
    <w:uiPriority w:val="99"/>
    <w:rsid w:val="003E20CF"/>
    <w:rPr>
      <w:rFonts w:ascii="Batang" w:eastAsia="Batang" w:cs="Batang"/>
      <w:b/>
      <w:bCs/>
      <w:noProof/>
      <w:sz w:val="14"/>
      <w:szCs w:val="14"/>
    </w:rPr>
  </w:style>
  <w:style w:type="character" w:customStyle="1" w:styleId="16">
    <w:name w:val="Основной текст (16)_"/>
    <w:basedOn w:val="a0"/>
    <w:link w:val="160"/>
    <w:uiPriority w:val="99"/>
    <w:locked/>
    <w:rsid w:val="003E20CF"/>
    <w:rPr>
      <w:rFonts w:ascii="Batang" w:eastAsia="Batang" w:cs="Batang"/>
      <w:i/>
      <w:iCs/>
      <w:sz w:val="15"/>
      <w:szCs w:val="15"/>
    </w:rPr>
  </w:style>
  <w:style w:type="character" w:customStyle="1" w:styleId="17">
    <w:name w:val="Основной текст (17)_"/>
    <w:basedOn w:val="a0"/>
    <w:link w:val="170"/>
    <w:uiPriority w:val="99"/>
    <w:locked/>
    <w:rsid w:val="003E20CF"/>
    <w:rPr>
      <w:rFonts w:ascii="Arial Narrow" w:hAnsi="Arial Narrow" w:cs="Arial Narrow"/>
      <w:b/>
      <w:bCs/>
      <w:spacing w:val="-10"/>
      <w:lang w:val="en-US" w:eastAsia="en-US"/>
    </w:rPr>
  </w:style>
  <w:style w:type="paragraph" w:customStyle="1" w:styleId="150">
    <w:name w:val="Основной текст (15)"/>
    <w:basedOn w:val="a"/>
    <w:link w:val="15"/>
    <w:uiPriority w:val="99"/>
    <w:rsid w:val="003E20CF"/>
    <w:pPr>
      <w:shd w:val="clear" w:color="auto" w:fill="FFFFFF"/>
      <w:spacing w:line="240" w:lineRule="atLeast"/>
    </w:pPr>
    <w:rPr>
      <w:noProof/>
      <w:spacing w:val="-10"/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3E20CF"/>
    <w:pPr>
      <w:shd w:val="clear" w:color="auto" w:fill="FFFFFF"/>
      <w:spacing w:line="240" w:lineRule="atLeast"/>
    </w:pPr>
    <w:rPr>
      <w:rFonts w:ascii="Arial Narrow" w:hAnsi="Arial Narrow" w:cs="Arial Narrow"/>
      <w:noProof/>
      <w:spacing w:val="-20"/>
      <w:sz w:val="19"/>
      <w:szCs w:val="19"/>
    </w:rPr>
  </w:style>
  <w:style w:type="paragraph" w:customStyle="1" w:styleId="160">
    <w:name w:val="Основной текст (16)"/>
    <w:basedOn w:val="a"/>
    <w:link w:val="16"/>
    <w:uiPriority w:val="99"/>
    <w:rsid w:val="003E20CF"/>
    <w:pPr>
      <w:shd w:val="clear" w:color="auto" w:fill="FFFFFF"/>
      <w:spacing w:line="240" w:lineRule="atLeast"/>
    </w:pPr>
    <w:rPr>
      <w:rFonts w:ascii="Batang" w:eastAsia="Batang" w:cs="Batang"/>
      <w:i/>
      <w:iCs/>
      <w:noProof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rsid w:val="003E20CF"/>
    <w:pPr>
      <w:shd w:val="clear" w:color="auto" w:fill="FFFFFF"/>
      <w:spacing w:line="240" w:lineRule="atLeast"/>
    </w:pPr>
    <w:rPr>
      <w:rFonts w:ascii="Arial Narrow" w:hAnsi="Arial Narrow" w:cs="Arial Narrow"/>
      <w:b/>
      <w:bCs/>
      <w:spacing w:val="-10"/>
      <w:sz w:val="20"/>
      <w:szCs w:val="20"/>
      <w:lang w:val="en-US" w:eastAsia="en-US"/>
    </w:rPr>
  </w:style>
  <w:style w:type="character" w:customStyle="1" w:styleId="19">
    <w:name w:val="Основной текст (19)_"/>
    <w:basedOn w:val="a0"/>
    <w:link w:val="191"/>
    <w:uiPriority w:val="99"/>
    <w:locked/>
    <w:rsid w:val="003E20CF"/>
    <w:rPr>
      <w:spacing w:val="-10"/>
      <w:sz w:val="15"/>
      <w:szCs w:val="15"/>
    </w:rPr>
  </w:style>
  <w:style w:type="paragraph" w:customStyle="1" w:styleId="191">
    <w:name w:val="Основной текст (19)1"/>
    <w:basedOn w:val="a"/>
    <w:link w:val="19"/>
    <w:uiPriority w:val="99"/>
    <w:rsid w:val="003E20CF"/>
    <w:pPr>
      <w:shd w:val="clear" w:color="auto" w:fill="FFFFFF"/>
      <w:spacing w:line="240" w:lineRule="atLeast"/>
    </w:pPr>
    <w:rPr>
      <w:noProof/>
      <w:spacing w:val="-10"/>
      <w:sz w:val="15"/>
      <w:szCs w:val="15"/>
    </w:rPr>
  </w:style>
  <w:style w:type="character" w:customStyle="1" w:styleId="7pt8">
    <w:name w:val="Основной текст + 7 pt8"/>
    <w:aliases w:val="Полужирный22"/>
    <w:basedOn w:val="a0"/>
    <w:uiPriority w:val="99"/>
    <w:rsid w:val="003E20CF"/>
    <w:rPr>
      <w:rFonts w:ascii="Batang" w:eastAsia="Batang" w:cs="Batang"/>
      <w:b/>
      <w:bCs/>
      <w:spacing w:val="-10"/>
      <w:sz w:val="14"/>
      <w:szCs w:val="14"/>
    </w:rPr>
  </w:style>
  <w:style w:type="character" w:customStyle="1" w:styleId="38">
    <w:name w:val="Основной текст (3) + 8"/>
    <w:aliases w:val="5 pt52,Не полужирный31"/>
    <w:basedOn w:val="a0"/>
    <w:uiPriority w:val="99"/>
    <w:rsid w:val="003E20CF"/>
    <w:rPr>
      <w:rFonts w:ascii="Batang" w:eastAsia="Batang" w:cs="Batang"/>
      <w:b/>
      <w:bCs/>
      <w:spacing w:val="-10"/>
      <w:sz w:val="17"/>
      <w:szCs w:val="17"/>
    </w:rPr>
  </w:style>
  <w:style w:type="character" w:customStyle="1" w:styleId="3TimesNewRoman">
    <w:name w:val="Основной текст (3) + Times New Roman"/>
    <w:aliases w:val="9 pt12,Не полужирный30,Курсив24,Интервал 0 pt57"/>
    <w:basedOn w:val="a0"/>
    <w:uiPriority w:val="99"/>
    <w:rsid w:val="003E20CF"/>
    <w:rPr>
      <w:rFonts w:ascii="Times New Roman" w:eastAsia="Batang" w:hAnsi="Times New Roman" w:cs="Times New Roman"/>
      <w:b/>
      <w:bCs/>
      <w:i/>
      <w:iCs/>
      <w:spacing w:val="0"/>
      <w:sz w:val="18"/>
      <w:szCs w:val="18"/>
    </w:rPr>
  </w:style>
  <w:style w:type="character" w:customStyle="1" w:styleId="39pt">
    <w:name w:val="Основной текст (3) + 9 pt"/>
    <w:aliases w:val="Не полужирный29"/>
    <w:basedOn w:val="a0"/>
    <w:uiPriority w:val="99"/>
    <w:rsid w:val="003E20CF"/>
    <w:rPr>
      <w:rFonts w:ascii="Batang" w:eastAsia="Batang" w:cs="Batang"/>
      <w:b/>
      <w:bCs/>
      <w:spacing w:val="-10"/>
      <w:sz w:val="18"/>
      <w:szCs w:val="18"/>
    </w:rPr>
  </w:style>
  <w:style w:type="character" w:customStyle="1" w:styleId="18">
    <w:name w:val="Основной текст (18)_"/>
    <w:basedOn w:val="a0"/>
    <w:link w:val="180"/>
    <w:uiPriority w:val="99"/>
    <w:locked/>
    <w:rsid w:val="003E20CF"/>
    <w:rPr>
      <w:rFonts w:ascii="Batang" w:eastAsia="Batang" w:cs="Batang"/>
      <w:b/>
      <w:bCs/>
      <w:spacing w:val="-10"/>
      <w:sz w:val="19"/>
      <w:szCs w:val="19"/>
    </w:rPr>
  </w:style>
  <w:style w:type="character" w:customStyle="1" w:styleId="189pt">
    <w:name w:val="Основной текст (18) + 9 pt"/>
    <w:basedOn w:val="18"/>
    <w:uiPriority w:val="99"/>
    <w:rsid w:val="003E20CF"/>
    <w:rPr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3E20CF"/>
    <w:pPr>
      <w:shd w:val="clear" w:color="auto" w:fill="FFFFFF"/>
      <w:spacing w:before="180" w:line="240" w:lineRule="atLeast"/>
    </w:pPr>
    <w:rPr>
      <w:rFonts w:ascii="Batang" w:eastAsia="Batang" w:cs="Batang"/>
      <w:b/>
      <w:bCs/>
      <w:noProof/>
      <w:spacing w:val="-10"/>
      <w:sz w:val="19"/>
      <w:szCs w:val="19"/>
    </w:rPr>
  </w:style>
  <w:style w:type="character" w:customStyle="1" w:styleId="1881">
    <w:name w:val="Основной текст (18) + 81"/>
    <w:aliases w:val="5 pt51,Не полужирный28"/>
    <w:basedOn w:val="18"/>
    <w:uiPriority w:val="99"/>
    <w:rsid w:val="003E20CF"/>
    <w:rPr>
      <w:sz w:val="17"/>
      <w:szCs w:val="17"/>
    </w:rPr>
  </w:style>
  <w:style w:type="character" w:customStyle="1" w:styleId="ae">
    <w:name w:val="Без интервала Знак"/>
    <w:basedOn w:val="a0"/>
    <w:link w:val="ad"/>
    <w:uiPriority w:val="1"/>
    <w:rsid w:val="001F1329"/>
    <w:rPr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3D5F0B"/>
  </w:style>
  <w:style w:type="character" w:customStyle="1" w:styleId="u">
    <w:name w:val="u"/>
    <w:basedOn w:val="a0"/>
    <w:rsid w:val="003D5F0B"/>
  </w:style>
  <w:style w:type="character" w:customStyle="1" w:styleId="epm">
    <w:name w:val="epm"/>
    <w:basedOn w:val="a0"/>
    <w:rsid w:val="003D5F0B"/>
  </w:style>
  <w:style w:type="character" w:customStyle="1" w:styleId="ep">
    <w:name w:val="ep"/>
    <w:basedOn w:val="a0"/>
    <w:rsid w:val="00242ED6"/>
  </w:style>
  <w:style w:type="character" w:customStyle="1" w:styleId="f">
    <w:name w:val="f"/>
    <w:basedOn w:val="a0"/>
    <w:rsid w:val="006965FB"/>
  </w:style>
  <w:style w:type="paragraph" w:styleId="HTML">
    <w:name w:val="HTML Preformatted"/>
    <w:basedOn w:val="a"/>
    <w:link w:val="HTML0"/>
    <w:uiPriority w:val="99"/>
    <w:semiHidden/>
    <w:unhideWhenUsed/>
    <w:rsid w:val="00B7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CC9"/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9F4C26"/>
    <w:pPr>
      <w:spacing w:line="360" w:lineRule="auto"/>
      <w:ind w:firstLine="720"/>
    </w:pPr>
    <w:rPr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8673B2"/>
  </w:style>
  <w:style w:type="paragraph" w:customStyle="1" w:styleId="211">
    <w:name w:val="Основной текст 21"/>
    <w:basedOn w:val="a"/>
    <w:rsid w:val="009236AE"/>
    <w:pPr>
      <w:tabs>
        <w:tab w:val="left" w:pos="1020"/>
      </w:tabs>
      <w:spacing w:line="360" w:lineRule="auto"/>
      <w:jc w:val="center"/>
    </w:pPr>
    <w:rPr>
      <w:b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236A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312">
    <w:name w:val="Основной текст 31"/>
    <w:basedOn w:val="a"/>
    <w:rsid w:val="009236AE"/>
    <w:pPr>
      <w:tabs>
        <w:tab w:val="left" w:pos="2460"/>
      </w:tabs>
      <w:jc w:val="both"/>
    </w:pPr>
    <w:rPr>
      <w:sz w:val="28"/>
      <w:lang w:eastAsia="ar-SA"/>
    </w:rPr>
  </w:style>
  <w:style w:type="paragraph" w:customStyle="1" w:styleId="12">
    <w:name w:val="Обычный1"/>
    <w:rsid w:val="009236AE"/>
    <w:pPr>
      <w:widowControl w:val="0"/>
      <w:suppressAutoHyphens/>
    </w:pPr>
    <w:rPr>
      <w:rFonts w:eastAsia="Arial"/>
      <w:lang w:eastAsia="ar-SA"/>
    </w:rPr>
  </w:style>
  <w:style w:type="character" w:styleId="aff">
    <w:name w:val="Strong"/>
    <w:basedOn w:val="a0"/>
    <w:uiPriority w:val="22"/>
    <w:qFormat/>
    <w:locked/>
    <w:rsid w:val="00F95345"/>
    <w:rPr>
      <w:b/>
      <w:bCs/>
    </w:rPr>
  </w:style>
  <w:style w:type="character" w:customStyle="1" w:styleId="ms-rteforecolor-8">
    <w:name w:val="ms-rteforecolor-8"/>
    <w:basedOn w:val="a0"/>
    <w:rsid w:val="00F95345"/>
  </w:style>
  <w:style w:type="paragraph" w:customStyle="1" w:styleId="aff0">
    <w:name w:val="З"/>
    <w:basedOn w:val="1"/>
    <w:link w:val="aff1"/>
    <w:qFormat/>
    <w:rsid w:val="00240205"/>
    <w:pPr>
      <w:jc w:val="center"/>
    </w:pPr>
    <w:rPr>
      <w:sz w:val="28"/>
      <w:szCs w:val="28"/>
    </w:rPr>
  </w:style>
  <w:style w:type="paragraph" w:styleId="aff2">
    <w:name w:val="TOC Heading"/>
    <w:basedOn w:val="1"/>
    <w:next w:val="a"/>
    <w:uiPriority w:val="39"/>
    <w:unhideWhenUsed/>
    <w:qFormat/>
    <w:rsid w:val="00C8745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customStyle="1" w:styleId="aff1">
    <w:name w:val="З Знак"/>
    <w:basedOn w:val="10"/>
    <w:link w:val="aff0"/>
    <w:rsid w:val="00240205"/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8745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6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9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1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3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2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6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2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tive-consult.ru/finsostoyanie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077;%20&#1076;&#1086;&#1082;&#1091;&#1084;&#1077;&#1085;&#1090;&#1099;\&#1044;&#1080;&#1087;&#1083;&#1086;&#1084;&#1085;&#1099;&#1077;%20&#1088;&#1072;&#1073;&#1086;&#1090;&#1099;\2014-2015\&#1040;&#1083;&#1077;&#1082;&#1089;&#1077;&#1077;&#1074;&#1072;%20&#1058;.&#1053;.%20&#1059;&#1087;&#1088;&#1072;&#1074;&#1083;&#1077;&#1085;&#1080;&#1077;%20&#1079;&#1072;&#1090;&#1088;&#1072;&#1090;&#1072;&#1084;&#1080;%20&#1086;&#1088;&#1075;&#1072;&#1085;&#1080;&#1079;&#1072;&#1094;&#1080;&#1080;%20(&#1085;&#1072;%20&#1087;&#1088;&#1080;&#1084;&#1077;&#1088;&#1077;%20&#1054;&#1054;&#1054;%20&#1042;&#1077;&#1089;&#1085;&#1072;)\&#1056;&#1072;&#1089;&#1095;&#1077;&#1090;&#1099;%20&#1087;&#1088;&#1086;&#1075;&#1085;&#1086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dLbls>
            <c:showVal val="1"/>
          </c:dLbls>
          <c:val>
            <c:numRef>
              <c:f>Лист2!$B$11:$C$11</c:f>
              <c:numCache>
                <c:formatCode>0</c:formatCode>
                <c:ptCount val="2"/>
                <c:pt idx="0" formatCode="General">
                  <c:v>15562</c:v>
                </c:pt>
                <c:pt idx="1">
                  <c:v>14510.0088</c:v>
                </c:pt>
              </c:numCache>
            </c:numRef>
          </c:val>
        </c:ser>
        <c:overlap val="100"/>
        <c:axId val="95755648"/>
        <c:axId val="95757440"/>
      </c:barChart>
      <c:catAx>
        <c:axId val="95755648"/>
        <c:scaling>
          <c:orientation val="minMax"/>
        </c:scaling>
        <c:delete val="1"/>
        <c:axPos val="b"/>
        <c:tickLblPos val="none"/>
        <c:crossAx val="95757440"/>
        <c:crosses val="autoZero"/>
        <c:auto val="1"/>
        <c:lblAlgn val="ctr"/>
        <c:lblOffset val="100"/>
      </c:catAx>
      <c:valAx>
        <c:axId val="95757440"/>
        <c:scaling>
          <c:orientation val="minMax"/>
        </c:scaling>
        <c:axPos val="l"/>
        <c:majorGridlines/>
        <c:numFmt formatCode="General" sourceLinked="1"/>
        <c:tickLblPos val="nextTo"/>
        <c:crossAx val="95755648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0.54761</cdr:x>
      <cdr:y>0.24333</cdr:y>
    </cdr:from>
    <cdr:to>
      <cdr:x>0.81583</cdr:x>
      <cdr:y>0.6</cdr:y>
    </cdr:to>
    <cdr:sp macro="" textlink="">
      <cdr:nvSpPr>
        <cdr:cNvPr id="4" name="Стрелка вправо 3"/>
        <cdr:cNvSpPr/>
      </cdr:nvSpPr>
      <cdr:spPr>
        <a:xfrm xmlns:a="http://schemas.openxmlformats.org/drawingml/2006/main" rot="5400000">
          <a:off x="2627630" y="543560"/>
          <a:ext cx="978408" cy="1226312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endParaRPr lang="ru-RU">
            <a:solidFill>
              <a:sysClr val="windowText" lastClr="000000"/>
            </a:solidFill>
          </a:endParaRPr>
        </a:p>
        <a:p xmlns:a="http://schemas.openxmlformats.org/drawingml/2006/main">
          <a:pPr algn="ctr"/>
          <a:endParaRPr lang="ru-RU">
            <a:solidFill>
              <a:sysClr val="windowText" lastClr="000000"/>
            </a:solidFill>
          </a:endParaRPr>
        </a:p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-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1052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2239-B0CF-4D17-81DC-145D0C73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338 (470) (076)</vt:lpstr>
    </vt:vector>
  </TitlesOfParts>
  <Company>F.E.A.R.</Company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338 (470) (076)</dc:title>
  <dc:creator>X.X.X</dc:creator>
  <cp:lastModifiedBy>admin</cp:lastModifiedBy>
  <cp:revision>2</cp:revision>
  <cp:lastPrinted>2014-01-12T17:52:00Z</cp:lastPrinted>
  <dcterms:created xsi:type="dcterms:W3CDTF">2015-02-03T13:34:00Z</dcterms:created>
  <dcterms:modified xsi:type="dcterms:W3CDTF">2015-02-03T13:34:00Z</dcterms:modified>
</cp:coreProperties>
</file>